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159"/>
        <w:gridCol w:w="3226"/>
        <w:gridCol w:w="3186"/>
      </w:tblGrid>
      <w:tr w:rsidR="007730BF" w:rsidRPr="007730BF" w:rsidTr="00AF26CA">
        <w:trPr>
          <w:jc w:val="center"/>
        </w:trPr>
        <w:tc>
          <w:tcPr>
            <w:tcW w:w="3285" w:type="dxa"/>
          </w:tcPr>
          <w:p w:rsidR="007730BF" w:rsidRPr="007730BF" w:rsidRDefault="007730BF" w:rsidP="00773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0BF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7730BF" w:rsidRPr="007730BF" w:rsidRDefault="007730BF" w:rsidP="00773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0BF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7730BF" w:rsidRPr="007730BF" w:rsidRDefault="007730BF" w:rsidP="007730BF">
            <w:pPr>
              <w:spacing w:after="0" w:line="240" w:lineRule="auto"/>
              <w:ind w:left="-566" w:firstLine="566"/>
              <w:rPr>
                <w:rFonts w:ascii="Times New Roman" w:hAnsi="Times New Roman"/>
                <w:b/>
                <w:sz w:val="24"/>
                <w:szCs w:val="24"/>
              </w:rPr>
            </w:pPr>
            <w:r w:rsidRPr="007730BF">
              <w:rPr>
                <w:rFonts w:ascii="Times New Roman" w:hAnsi="Times New Roman"/>
                <w:sz w:val="24"/>
                <w:szCs w:val="24"/>
              </w:rPr>
              <w:t>ОСОШ №1</w:t>
            </w:r>
          </w:p>
          <w:p w:rsidR="007730BF" w:rsidRPr="007730BF" w:rsidRDefault="007730BF" w:rsidP="0077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BF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30BF">
              <w:rPr>
                <w:rFonts w:ascii="Times New Roman" w:hAnsi="Times New Roman"/>
                <w:sz w:val="24"/>
                <w:szCs w:val="24"/>
              </w:rPr>
              <w:tab/>
              <w:t xml:space="preserve">/ </w:t>
            </w:r>
            <w:r w:rsidRPr="007730BF">
              <w:rPr>
                <w:rFonts w:ascii="Times New Roman" w:hAnsi="Times New Roman"/>
                <w:sz w:val="24"/>
                <w:szCs w:val="24"/>
                <w:u w:val="single"/>
              </w:rPr>
              <w:t>Корчагина Л.С.</w:t>
            </w:r>
            <w:r w:rsidRPr="007730B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730BF" w:rsidRPr="007730BF" w:rsidRDefault="007730BF" w:rsidP="0077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BF">
              <w:rPr>
                <w:rFonts w:ascii="Times New Roman" w:hAnsi="Times New Roman"/>
                <w:sz w:val="24"/>
                <w:szCs w:val="24"/>
              </w:rPr>
              <w:t>от «__» ________20</w:t>
            </w:r>
            <w:r w:rsidRPr="007730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17 </w:t>
            </w:r>
            <w:r w:rsidRPr="007730B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730BF" w:rsidRPr="007730BF" w:rsidRDefault="007730BF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0BF" w:rsidRPr="007730BF" w:rsidRDefault="007730BF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730BF" w:rsidRPr="007730BF" w:rsidRDefault="007730BF" w:rsidP="00773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0BF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7730BF" w:rsidRPr="007730BF" w:rsidRDefault="007730BF" w:rsidP="0077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BF">
              <w:rPr>
                <w:rFonts w:ascii="Times New Roman" w:hAnsi="Times New Roman"/>
                <w:sz w:val="24"/>
                <w:szCs w:val="24"/>
              </w:rPr>
              <w:t>Зам. директора по УВР МБОУ ОСОШ  №1</w:t>
            </w:r>
          </w:p>
          <w:p w:rsidR="007730BF" w:rsidRPr="007730BF" w:rsidRDefault="007730BF" w:rsidP="0077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BF">
              <w:rPr>
                <w:rFonts w:ascii="Times New Roman" w:hAnsi="Times New Roman"/>
                <w:sz w:val="24"/>
                <w:szCs w:val="24"/>
              </w:rPr>
              <w:t>__________/</w:t>
            </w:r>
            <w:r w:rsidRPr="007730BF">
              <w:rPr>
                <w:rFonts w:ascii="Times New Roman" w:hAnsi="Times New Roman"/>
                <w:sz w:val="24"/>
                <w:szCs w:val="24"/>
                <w:u w:val="single"/>
              </w:rPr>
              <w:t>Степанова М.В.</w:t>
            </w:r>
            <w:r w:rsidRPr="007730B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730BF" w:rsidRPr="007730BF" w:rsidRDefault="007730BF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0BF">
              <w:rPr>
                <w:rFonts w:ascii="Times New Roman" w:hAnsi="Times New Roman"/>
                <w:sz w:val="24"/>
                <w:szCs w:val="24"/>
              </w:rPr>
              <w:t>«__» _________ 20</w:t>
            </w:r>
            <w:r w:rsidRPr="007730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17 </w:t>
            </w:r>
            <w:r w:rsidRPr="007730B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730BF" w:rsidRPr="007730BF" w:rsidRDefault="007730BF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730BF" w:rsidRPr="007730BF" w:rsidRDefault="007730BF" w:rsidP="00773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0BF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7730BF" w:rsidRPr="007730BF" w:rsidRDefault="007730BF" w:rsidP="0077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BF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7730BF" w:rsidRPr="007730BF" w:rsidRDefault="007730BF" w:rsidP="0077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BF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7730BF" w:rsidRPr="007730BF" w:rsidRDefault="007730BF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0BF">
              <w:rPr>
                <w:rFonts w:ascii="Times New Roman" w:hAnsi="Times New Roman"/>
                <w:sz w:val="24"/>
                <w:szCs w:val="24"/>
              </w:rPr>
              <w:t>от «___» __________20</w:t>
            </w:r>
            <w:r w:rsidRPr="007730BF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Pr="007730B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730BF" w:rsidRPr="007730BF" w:rsidRDefault="007730BF" w:rsidP="0077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BF">
              <w:rPr>
                <w:rFonts w:ascii="Times New Roman" w:hAnsi="Times New Roman"/>
                <w:sz w:val="24"/>
                <w:szCs w:val="24"/>
              </w:rPr>
              <w:t>Руководитель МО ________</w:t>
            </w:r>
          </w:p>
          <w:p w:rsidR="007730BF" w:rsidRPr="007730BF" w:rsidRDefault="007730BF" w:rsidP="0077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0BF" w:rsidRPr="007730BF" w:rsidRDefault="007730BF" w:rsidP="007730BF">
      <w:pPr>
        <w:tabs>
          <w:tab w:val="left" w:pos="2775"/>
          <w:tab w:val="center" w:pos="538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30BF" w:rsidRP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30BF" w:rsidRP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30BF" w:rsidRP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30BF" w:rsidRP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30BF" w:rsidRP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30BF" w:rsidRP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7730BF">
        <w:rPr>
          <w:rFonts w:ascii="Times New Roman" w:hAnsi="Times New Roman"/>
          <w:b/>
          <w:i/>
          <w:sz w:val="32"/>
          <w:szCs w:val="32"/>
          <w:u w:val="single"/>
        </w:rPr>
        <w:t>РАБОЧАЯ ПРОГРАММА</w:t>
      </w:r>
    </w:p>
    <w:p w:rsidR="007730BF" w:rsidRP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0BF">
        <w:rPr>
          <w:rFonts w:ascii="Times New Roman" w:hAnsi="Times New Roman"/>
          <w:sz w:val="28"/>
          <w:szCs w:val="28"/>
        </w:rPr>
        <w:t>внеурочной деятельности</w:t>
      </w:r>
    </w:p>
    <w:p w:rsidR="007730BF" w:rsidRP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7730BF">
        <w:rPr>
          <w:rFonts w:ascii="Times New Roman" w:hAnsi="Times New Roman"/>
          <w:sz w:val="28"/>
          <w:szCs w:val="28"/>
        </w:rPr>
        <w:t>2017-2018 учебный год</w:t>
      </w:r>
    </w:p>
    <w:p w:rsidR="007730BF" w:rsidRPr="007730BF" w:rsidRDefault="007730BF" w:rsidP="007730BF">
      <w:pPr>
        <w:tabs>
          <w:tab w:val="left" w:pos="2775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0BF">
        <w:rPr>
          <w:rFonts w:ascii="Times New Roman" w:hAnsi="Times New Roman"/>
          <w:b/>
          <w:sz w:val="28"/>
          <w:szCs w:val="28"/>
        </w:rPr>
        <w:t>Учение с увлечением. 4 класс</w:t>
      </w:r>
    </w:p>
    <w:p w:rsidR="007730BF" w:rsidRPr="007730BF" w:rsidRDefault="007730BF" w:rsidP="007730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0BF">
        <w:rPr>
          <w:rFonts w:ascii="Times New Roman" w:hAnsi="Times New Roman"/>
          <w:sz w:val="24"/>
          <w:szCs w:val="24"/>
        </w:rPr>
        <w:t xml:space="preserve">Класс  </w:t>
      </w:r>
      <w:r w:rsidRPr="007730BF">
        <w:rPr>
          <w:rFonts w:ascii="Times New Roman" w:hAnsi="Times New Roman"/>
          <w:sz w:val="32"/>
          <w:szCs w:val="32"/>
        </w:rPr>
        <w:t>4В</w:t>
      </w: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0BF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7730BF">
        <w:rPr>
          <w:rFonts w:ascii="Times New Roman" w:hAnsi="Times New Roman"/>
          <w:sz w:val="24"/>
          <w:szCs w:val="24"/>
        </w:rPr>
        <w:t>Гулина</w:t>
      </w:r>
      <w:proofErr w:type="spellEnd"/>
      <w:r w:rsidRPr="007730BF">
        <w:rPr>
          <w:rFonts w:ascii="Times New Roman" w:hAnsi="Times New Roman"/>
          <w:sz w:val="24"/>
          <w:szCs w:val="24"/>
        </w:rPr>
        <w:t xml:space="preserve"> О.Ю.</w:t>
      </w: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30BF">
        <w:rPr>
          <w:rFonts w:ascii="Times New Roman" w:hAnsi="Times New Roman"/>
          <w:sz w:val="24"/>
          <w:szCs w:val="24"/>
        </w:rPr>
        <w:t xml:space="preserve">Количество часов всего 102, в неделю 3 </w:t>
      </w:r>
      <w:r w:rsidRPr="007730BF">
        <w:rPr>
          <w:rFonts w:ascii="Times New Roman" w:hAnsi="Times New Roman"/>
          <w:i/>
          <w:sz w:val="24"/>
          <w:szCs w:val="24"/>
        </w:rPr>
        <w:t>часа.</w:t>
      </w: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0BF">
        <w:rPr>
          <w:rFonts w:ascii="Times New Roman" w:hAnsi="Times New Roman"/>
          <w:sz w:val="24"/>
          <w:szCs w:val="24"/>
        </w:rPr>
        <w:t xml:space="preserve">Программа курса разработана </w:t>
      </w:r>
      <w:r w:rsidRPr="007730BF">
        <w:rPr>
          <w:rFonts w:ascii="Times New Roman" w:hAnsi="Times New Roman"/>
          <w:i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 и основной образовательной программы начального общего образования МБОУ ОСОШ №1. </w:t>
      </w:r>
      <w:r w:rsidRPr="007730BF">
        <w:rPr>
          <w:rFonts w:ascii="Times New Roman" w:hAnsi="Times New Roman"/>
          <w:sz w:val="24"/>
          <w:szCs w:val="24"/>
        </w:rPr>
        <w:t xml:space="preserve">Программа учитывает возрастные, </w:t>
      </w:r>
      <w:proofErr w:type="spellStart"/>
      <w:r w:rsidRPr="007730B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7730BF">
        <w:rPr>
          <w:rFonts w:ascii="Times New Roman" w:hAnsi="Times New Roman"/>
          <w:sz w:val="24"/>
          <w:szCs w:val="24"/>
        </w:rPr>
        <w:t xml:space="preserve"> и психологические особенности младшего школьника.</w:t>
      </w: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730BF" w:rsidRPr="007730BF" w:rsidRDefault="007730BF" w:rsidP="007730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0BF" w:rsidRPr="007730BF" w:rsidRDefault="007730BF" w:rsidP="007730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30BF">
        <w:rPr>
          <w:rFonts w:ascii="Times New Roman" w:hAnsi="Times New Roman"/>
          <w:b/>
          <w:sz w:val="24"/>
          <w:szCs w:val="24"/>
        </w:rPr>
        <w:t xml:space="preserve">Методические пособия и  оценочные материалы: </w:t>
      </w:r>
    </w:p>
    <w:p w:rsidR="007730BF" w:rsidRPr="007730BF" w:rsidRDefault="007730BF" w:rsidP="007730B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0BF">
        <w:rPr>
          <w:rFonts w:ascii="Times New Roman" w:hAnsi="Times New Roman"/>
          <w:color w:val="333333"/>
          <w:sz w:val="24"/>
          <w:szCs w:val="24"/>
        </w:rPr>
        <w:t>Методическое пособие «Первоклассная газета»</w:t>
      </w: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30BF" w:rsidRPr="007730BF" w:rsidRDefault="007730BF" w:rsidP="00773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30BF" w:rsidRPr="007730BF" w:rsidRDefault="007730BF" w:rsidP="007730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30BF">
        <w:rPr>
          <w:rFonts w:ascii="Times New Roman" w:hAnsi="Times New Roman"/>
          <w:sz w:val="24"/>
          <w:szCs w:val="24"/>
        </w:rPr>
        <w:t xml:space="preserve">                               Рабочую программу составила____________   </w:t>
      </w:r>
      <w:proofErr w:type="spellStart"/>
      <w:r w:rsidRPr="007730BF">
        <w:rPr>
          <w:rFonts w:ascii="Times New Roman" w:hAnsi="Times New Roman"/>
          <w:sz w:val="24"/>
          <w:szCs w:val="24"/>
        </w:rPr>
        <w:t>О.Ю.Гулина</w:t>
      </w:r>
      <w:proofErr w:type="spellEnd"/>
    </w:p>
    <w:p w:rsidR="007730BF" w:rsidRDefault="007730BF" w:rsidP="007730BF">
      <w:pPr>
        <w:widowControl w:val="0"/>
        <w:spacing w:after="0" w:line="21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730BF" w:rsidRDefault="007730B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411586" w:rsidRDefault="00D50AE5" w:rsidP="00411586">
      <w:pPr>
        <w:widowControl w:val="0"/>
        <w:spacing w:after="0" w:line="21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A5A9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РАБОЧАЯ ПРОГРАММА ПО </w:t>
      </w:r>
      <w:r w:rsidR="00D45E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ВНЕУРОЧНОЙ ДЕЯТЕЛЬНОСТИ </w:t>
      </w:r>
    </w:p>
    <w:p w:rsidR="00D50AE5" w:rsidRPr="001A5A95" w:rsidRDefault="00D45E6E" w:rsidP="00411586">
      <w:pPr>
        <w:widowControl w:val="0"/>
        <w:spacing w:after="0" w:line="21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«УЧЕНИЕ С УВЛЕЧЕНИЕМ»</w:t>
      </w:r>
    </w:p>
    <w:p w:rsidR="00411586" w:rsidRDefault="00411586" w:rsidP="00411586">
      <w:pPr>
        <w:widowControl w:val="0"/>
        <w:spacing w:after="0" w:line="200" w:lineRule="exact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D50AE5" w:rsidRPr="001A5A95" w:rsidRDefault="00D50AE5" w:rsidP="00411586">
      <w:pPr>
        <w:widowControl w:val="0"/>
        <w:spacing w:after="0" w:line="20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5A95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>Пояснительная записка</w:t>
      </w:r>
    </w:p>
    <w:p w:rsidR="00411586" w:rsidRDefault="00411586" w:rsidP="00D4286C">
      <w:pPr>
        <w:widowControl w:val="0"/>
        <w:spacing w:after="0" w:line="250" w:lineRule="exact"/>
        <w:ind w:left="20" w:right="20" w:firstLine="520"/>
        <w:jc w:val="both"/>
        <w:rPr>
          <w:rFonts w:ascii="Times New Roman" w:hAnsi="Times New Roman"/>
          <w:sz w:val="24"/>
          <w:szCs w:val="24"/>
        </w:rPr>
      </w:pPr>
    </w:p>
    <w:p w:rsidR="00D4286C" w:rsidRPr="00D4286C" w:rsidRDefault="00D4286C" w:rsidP="00D4286C">
      <w:pPr>
        <w:widowControl w:val="0"/>
        <w:spacing w:after="0" w:line="250" w:lineRule="exact"/>
        <w:ind w:left="20" w:right="20" w:firstLine="5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86C">
        <w:rPr>
          <w:rFonts w:ascii="Times New Roman" w:hAnsi="Times New Roman"/>
          <w:sz w:val="24"/>
          <w:szCs w:val="24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 и в соответствии с учебным планом МБОУ «ОСОШ №1».</w:t>
      </w:r>
      <w:r w:rsidRPr="00D428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286C">
        <w:rPr>
          <w:rFonts w:ascii="Times New Roman" w:hAnsi="Times New Roman"/>
          <w:sz w:val="24"/>
          <w:szCs w:val="24"/>
        </w:rPr>
        <w:t xml:space="preserve">Программа учитывает возрастные, </w:t>
      </w:r>
      <w:proofErr w:type="spellStart"/>
      <w:r w:rsidRPr="00D4286C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4286C">
        <w:rPr>
          <w:rFonts w:ascii="Times New Roman" w:hAnsi="Times New Roman"/>
          <w:sz w:val="24"/>
          <w:szCs w:val="24"/>
        </w:rPr>
        <w:t xml:space="preserve"> и психологические особенности младшего школьника.</w:t>
      </w:r>
    </w:p>
    <w:p w:rsidR="00D50AE5" w:rsidRPr="00D90366" w:rsidRDefault="00D50AE5" w:rsidP="001A5A95">
      <w:pPr>
        <w:widowControl w:val="0"/>
        <w:spacing w:after="0" w:line="240" w:lineRule="auto"/>
        <w:ind w:left="20" w:right="20" w:firstLine="851"/>
        <w:jc w:val="both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D50AE5" w:rsidRPr="00D90366" w:rsidRDefault="00411586" w:rsidP="007E3B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>Общая характеристика курса</w:t>
      </w:r>
    </w:p>
    <w:p w:rsidR="00D50AE5" w:rsidRDefault="00D50AE5" w:rsidP="007E3BF7">
      <w:pPr>
        <w:widowControl w:val="0"/>
        <w:spacing w:after="0" w:line="240" w:lineRule="auto"/>
        <w:ind w:left="20" w:right="2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90366" w:rsidRPr="00744854" w:rsidRDefault="00D90366" w:rsidP="007E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854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744854">
        <w:rPr>
          <w:rFonts w:ascii="Times New Roman" w:hAnsi="Times New Roman"/>
          <w:bCs/>
          <w:sz w:val="24"/>
          <w:szCs w:val="24"/>
        </w:rPr>
        <w:t>всех без исключения учебных предметов</w:t>
      </w:r>
      <w:r w:rsidRPr="007448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4854">
        <w:rPr>
          <w:rFonts w:ascii="Times New Roman" w:hAnsi="Times New Roman"/>
          <w:sz w:val="24"/>
          <w:szCs w:val="24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90366" w:rsidRPr="00744854" w:rsidRDefault="00D90366" w:rsidP="00D903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854">
        <w:rPr>
          <w:rFonts w:ascii="Times New Roman" w:hAnsi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90366" w:rsidRPr="00744854" w:rsidRDefault="00D90366" w:rsidP="00D903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854">
        <w:rPr>
          <w:rFonts w:ascii="Times New Roman" w:hAnsi="Times New Roman"/>
          <w:sz w:val="24"/>
          <w:szCs w:val="24"/>
        </w:rPr>
        <w:t xml:space="preserve">Выпускники получат возможность научиться </w:t>
      </w:r>
      <w:proofErr w:type="gramStart"/>
      <w:r w:rsidRPr="00744854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744854">
        <w:rPr>
          <w:rFonts w:ascii="Times New Roman" w:hAnsi="Times New Roman"/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D50AE5" w:rsidRDefault="00D50AE5" w:rsidP="001A5A95">
      <w:pPr>
        <w:widowControl w:val="0"/>
        <w:spacing w:after="176" w:line="240" w:lineRule="auto"/>
        <w:ind w:left="60" w:right="4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A5A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Образовательной программой школы, на изучение курса «</w:t>
      </w:r>
      <w:r w:rsidR="00D903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Учение с увлечением</w:t>
      </w:r>
      <w:r w:rsidRPr="001A5A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отведено </w:t>
      </w:r>
      <w:r w:rsidR="00D903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102</w:t>
      </w:r>
      <w:r w:rsidRPr="001A5A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 в год, </w:t>
      </w:r>
      <w:r w:rsidR="00D903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1A5A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часа в неделю.</w:t>
      </w:r>
      <w:r w:rsidR="00D9036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Занимаются две группы учащихся по 1,5 часа в неделю.</w:t>
      </w:r>
    </w:p>
    <w:p w:rsidR="00411586" w:rsidRPr="00411586" w:rsidRDefault="00411586" w:rsidP="00411586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411586">
        <w:rPr>
          <w:rFonts w:ascii="Times New Roman" w:hAnsi="Times New Roman"/>
          <w:b/>
          <w:sz w:val="24"/>
          <w:szCs w:val="24"/>
        </w:rPr>
        <w:t>Цель курса</w:t>
      </w:r>
    </w:p>
    <w:p w:rsidR="00411586" w:rsidRPr="00411586" w:rsidRDefault="00411586" w:rsidP="0041158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11586">
        <w:rPr>
          <w:rFonts w:ascii="Times New Roman" w:hAnsi="Times New Roman"/>
          <w:sz w:val="24"/>
          <w:szCs w:val="24"/>
        </w:rPr>
        <w:t>Формирование у учащихся начальной школы умений по работе с информацией.</w:t>
      </w:r>
    </w:p>
    <w:p w:rsidR="00411586" w:rsidRPr="00411586" w:rsidRDefault="00411586" w:rsidP="00411586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1586">
        <w:rPr>
          <w:rFonts w:ascii="Times New Roman" w:hAnsi="Times New Roman"/>
          <w:b/>
          <w:color w:val="000000"/>
          <w:sz w:val="24"/>
          <w:szCs w:val="24"/>
        </w:rPr>
        <w:t>Задачи</w:t>
      </w:r>
    </w:p>
    <w:p w:rsidR="00411586" w:rsidRPr="00411586" w:rsidRDefault="00411586" w:rsidP="0041158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586">
        <w:rPr>
          <w:rFonts w:ascii="Times New Roman" w:hAnsi="Times New Roman"/>
          <w:sz w:val="24"/>
          <w:szCs w:val="24"/>
        </w:rPr>
        <w:t>Сформировать у учащихся позитивное отношение к чтению.</w:t>
      </w:r>
    </w:p>
    <w:p w:rsidR="00411586" w:rsidRPr="00411586" w:rsidRDefault="00411586" w:rsidP="0041158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586">
        <w:rPr>
          <w:rFonts w:ascii="Times New Roman" w:hAnsi="Times New Roman"/>
          <w:sz w:val="24"/>
          <w:szCs w:val="24"/>
        </w:rPr>
        <w:t>Расширить кругозор школьников.</w:t>
      </w:r>
    </w:p>
    <w:p w:rsidR="00411586" w:rsidRPr="00411586" w:rsidRDefault="00411586" w:rsidP="0041158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586">
        <w:rPr>
          <w:rFonts w:ascii="Times New Roman" w:hAnsi="Times New Roman"/>
          <w:sz w:val="24"/>
          <w:szCs w:val="24"/>
        </w:rPr>
        <w:t>Укрепить семейные отношения в процессе чтения, поиска информации детьми совместно с родителями.</w:t>
      </w:r>
    </w:p>
    <w:p w:rsidR="00411586" w:rsidRPr="00411586" w:rsidRDefault="00411586" w:rsidP="0041158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586">
        <w:rPr>
          <w:rFonts w:ascii="Times New Roman" w:hAnsi="Times New Roman"/>
          <w:sz w:val="24"/>
          <w:szCs w:val="24"/>
        </w:rPr>
        <w:t>Развивать познавательный интерес, формировать стремление детей к размышлению и поиску.</w:t>
      </w:r>
    </w:p>
    <w:p w:rsidR="00411586" w:rsidRPr="00411586" w:rsidRDefault="00411586" w:rsidP="0041158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586">
        <w:rPr>
          <w:rFonts w:ascii="Times New Roman" w:hAnsi="Times New Roman"/>
          <w:sz w:val="24"/>
          <w:szCs w:val="24"/>
        </w:rPr>
        <w:t>Способствовать духовно-нравственному развитию и воспитанию школьников.</w:t>
      </w:r>
    </w:p>
    <w:p w:rsidR="00D50AE5" w:rsidRDefault="00D50AE5" w:rsidP="001A5A95">
      <w:pPr>
        <w:widowControl w:val="0"/>
        <w:spacing w:after="176" w:line="240" w:lineRule="auto"/>
        <w:ind w:left="60" w:right="4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1586" w:rsidRDefault="00411586" w:rsidP="001A5A95">
      <w:pPr>
        <w:widowControl w:val="0"/>
        <w:spacing w:after="176" w:line="240" w:lineRule="auto"/>
        <w:ind w:left="60" w:right="4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E3BF7" w:rsidRDefault="007E3BF7" w:rsidP="007E3BF7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B6B">
        <w:rPr>
          <w:rFonts w:ascii="Times New Roman" w:hAnsi="Times New Roman"/>
          <w:b/>
          <w:sz w:val="28"/>
          <w:szCs w:val="28"/>
        </w:rPr>
        <w:lastRenderedPageBreak/>
        <w:t xml:space="preserve">Примерное планирование занятий полного </w:t>
      </w:r>
      <w:r>
        <w:rPr>
          <w:rFonts w:ascii="Times New Roman" w:hAnsi="Times New Roman"/>
          <w:b/>
          <w:sz w:val="28"/>
          <w:szCs w:val="28"/>
        </w:rPr>
        <w:t>курса</w:t>
      </w:r>
    </w:p>
    <w:p w:rsidR="007E3BF7" w:rsidRDefault="007E3BF7" w:rsidP="007E3BF7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6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0"/>
        <w:gridCol w:w="245"/>
      </w:tblGrid>
      <w:tr w:rsidR="007E3BF7" w:rsidRPr="00B96669" w:rsidTr="003A4DC9">
        <w:trPr>
          <w:trHeight w:val="24"/>
        </w:trPr>
        <w:tc>
          <w:tcPr>
            <w:tcW w:w="47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987" w:type="dxa"/>
              <w:tblInd w:w="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49"/>
              <w:gridCol w:w="4101"/>
              <w:gridCol w:w="2137"/>
            </w:tblGrid>
            <w:tr w:rsidR="007E3BF7" w:rsidRPr="00B96669" w:rsidTr="003A4DC9">
              <w:trPr>
                <w:trHeight w:val="412"/>
              </w:trPr>
              <w:tc>
                <w:tcPr>
                  <w:tcW w:w="3749" w:type="dxa"/>
                  <w:shd w:val="clear" w:color="auto" w:fill="D9D9D9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  <w:r w:rsidRPr="00B96669">
                    <w:rPr>
                      <w:rFonts w:ascii="Georgia" w:hAnsi="Georgia"/>
                      <w:b/>
                      <w:sz w:val="16"/>
                      <w:szCs w:val="16"/>
                    </w:rPr>
                    <w:t>Используемый Инструмент</w:t>
                  </w:r>
                </w:p>
              </w:tc>
              <w:tc>
                <w:tcPr>
                  <w:tcW w:w="4101" w:type="dxa"/>
                  <w:shd w:val="clear" w:color="auto" w:fill="D9D9D9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  <w:r w:rsidRPr="00B96669">
                    <w:rPr>
                      <w:rFonts w:ascii="Georgia" w:hAnsi="Georgia"/>
                      <w:b/>
                      <w:sz w:val="16"/>
                      <w:szCs w:val="16"/>
                    </w:rPr>
                    <w:t>Неделя</w:t>
                  </w:r>
                </w:p>
              </w:tc>
              <w:tc>
                <w:tcPr>
                  <w:tcW w:w="2137" w:type="dxa"/>
                  <w:shd w:val="clear" w:color="auto" w:fill="D9D9D9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  <w:r w:rsidRPr="00B96669">
                    <w:rPr>
                      <w:rFonts w:ascii="Georgia" w:hAnsi="Georgia"/>
                      <w:b/>
                      <w:sz w:val="16"/>
                      <w:szCs w:val="16"/>
                    </w:rPr>
                    <w:t>Тип Занятия</w:t>
                  </w:r>
                </w:p>
              </w:tc>
            </w:tr>
            <w:tr w:rsidR="007E3BF7" w:rsidRPr="00B96669" w:rsidTr="003A4DC9">
              <w:trPr>
                <w:trHeight w:val="305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№1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1я неделя сентября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ВЗ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№2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2я неделя сентября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О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8DB3E2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КР</w:t>
                  </w:r>
                </w:p>
              </w:tc>
              <w:tc>
                <w:tcPr>
                  <w:tcW w:w="4101" w:type="dxa"/>
                  <w:shd w:val="clear" w:color="auto" w:fill="8DB3E2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3я неделя сентября</w:t>
                  </w:r>
                </w:p>
              </w:tc>
              <w:tc>
                <w:tcPr>
                  <w:tcW w:w="2137" w:type="dxa"/>
                  <w:shd w:val="clear" w:color="auto" w:fill="8DB3E2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МЗ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№3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4я неделя сентября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О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№4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1я неделя октября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О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№5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2я неделя октября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О</w:t>
                  </w:r>
                </w:p>
              </w:tc>
            </w:tr>
            <w:tr w:rsidR="007E3BF7" w:rsidRPr="00B96669" w:rsidTr="003A4DC9">
              <w:trPr>
                <w:trHeight w:val="305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№6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3я неделя октября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О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№7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4я неделя октября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О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№8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1я неделя ноября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С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92D050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СМЕЛЫЙ раунд</w:t>
                  </w:r>
                </w:p>
              </w:tc>
              <w:tc>
                <w:tcPr>
                  <w:tcW w:w="4101" w:type="dxa"/>
                  <w:shd w:val="clear" w:color="auto" w:fill="92D050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2я неделя ноября</w:t>
                  </w:r>
                </w:p>
              </w:tc>
              <w:tc>
                <w:tcPr>
                  <w:tcW w:w="2137" w:type="dxa"/>
                  <w:shd w:val="clear" w:color="auto" w:fill="92D050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СМ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№9 КР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3я неделя ноября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 xml:space="preserve">Выпуск №10 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4я неделя ноября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№11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1я неделя декабря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05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№12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2я неделя декабря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№13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3я неделя декабря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proofErr w:type="gramStart"/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ОЗ</w:t>
                  </w:r>
                  <w:proofErr w:type="gramEnd"/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D99594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№14, КР</w:t>
                  </w:r>
                </w:p>
              </w:tc>
              <w:tc>
                <w:tcPr>
                  <w:tcW w:w="4101" w:type="dxa"/>
                  <w:shd w:val="clear" w:color="auto" w:fill="D99594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4я неделя декабря</w:t>
                  </w:r>
                </w:p>
              </w:tc>
              <w:tc>
                <w:tcPr>
                  <w:tcW w:w="2137" w:type="dxa"/>
                  <w:shd w:val="clear" w:color="auto" w:fill="D99594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 15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1я неделя января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С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№16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2я неделя января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№17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3я неделя января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№18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4я неделя января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№19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1я неделя февраля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05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№20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2я неделя февраля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№21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3я неделя февраля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8DB3E2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КР</w:t>
                  </w:r>
                </w:p>
              </w:tc>
              <w:tc>
                <w:tcPr>
                  <w:tcW w:w="4101" w:type="dxa"/>
                  <w:shd w:val="clear" w:color="auto" w:fill="8DB3E2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4я неделя февраля</w:t>
                  </w:r>
                </w:p>
              </w:tc>
              <w:tc>
                <w:tcPr>
                  <w:tcW w:w="2137" w:type="dxa"/>
                  <w:shd w:val="clear" w:color="auto" w:fill="8DB3E2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МЗ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№22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1я неделя марта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№23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2я неделя марта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№24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3я неделя марта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D99594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№25, КР</w:t>
                  </w:r>
                </w:p>
              </w:tc>
              <w:tc>
                <w:tcPr>
                  <w:tcW w:w="4101" w:type="dxa"/>
                  <w:shd w:val="clear" w:color="auto" w:fill="D99594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4я неделя марта</w:t>
                  </w:r>
                </w:p>
              </w:tc>
              <w:tc>
                <w:tcPr>
                  <w:tcW w:w="2137" w:type="dxa"/>
                  <w:shd w:val="clear" w:color="auto" w:fill="D99594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05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№26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1я неделя апреля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С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№27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2я неделя апреля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№28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3я неделя апреля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 29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4я неделя апреля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АР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8DB3E2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КР</w:t>
                  </w:r>
                </w:p>
              </w:tc>
              <w:tc>
                <w:tcPr>
                  <w:tcW w:w="4101" w:type="dxa"/>
                  <w:shd w:val="clear" w:color="auto" w:fill="8DB3E2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1я неделя мая</w:t>
                  </w:r>
                </w:p>
              </w:tc>
              <w:tc>
                <w:tcPr>
                  <w:tcW w:w="2137" w:type="dxa"/>
                  <w:shd w:val="clear" w:color="auto" w:fill="8DB3E2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МЗ</w:t>
                  </w:r>
                </w:p>
              </w:tc>
            </w:tr>
            <w:tr w:rsidR="007E3BF7" w:rsidRPr="00B96669" w:rsidTr="003A4DC9">
              <w:trPr>
                <w:trHeight w:val="321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Выпуск №30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2я неделя мая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proofErr w:type="gramStart"/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ОЗ</w:t>
                  </w:r>
                  <w:proofErr w:type="gramEnd"/>
                </w:p>
              </w:tc>
            </w:tr>
            <w:tr w:rsidR="007E3BF7" w:rsidRPr="00B96669" w:rsidTr="003A4DC9">
              <w:trPr>
                <w:trHeight w:val="336"/>
              </w:trPr>
              <w:tc>
                <w:tcPr>
                  <w:tcW w:w="3749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ПГ + КР</w:t>
                  </w:r>
                </w:p>
              </w:tc>
              <w:tc>
                <w:tcPr>
                  <w:tcW w:w="4101" w:type="dxa"/>
                  <w:shd w:val="clear" w:color="auto" w:fill="auto"/>
                </w:tcPr>
                <w:p w:rsidR="007E3BF7" w:rsidRPr="00B96669" w:rsidRDefault="007E3BF7" w:rsidP="003A4DC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3я неделя мая</w:t>
                  </w:r>
                </w:p>
              </w:tc>
              <w:tc>
                <w:tcPr>
                  <w:tcW w:w="2137" w:type="dxa"/>
                </w:tcPr>
                <w:p w:rsidR="007E3BF7" w:rsidRPr="00B96669" w:rsidRDefault="007E3BF7" w:rsidP="007E3BF7">
                  <w:pPr>
                    <w:spacing w:after="0"/>
                    <w:ind w:right="747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6669">
                    <w:rPr>
                      <w:rFonts w:ascii="Georgia" w:hAnsi="Georgia"/>
                      <w:sz w:val="24"/>
                      <w:szCs w:val="24"/>
                    </w:rPr>
                    <w:t>ИМ</w:t>
                  </w:r>
                </w:p>
              </w:tc>
            </w:tr>
          </w:tbl>
          <w:p w:rsidR="007E3BF7" w:rsidRPr="00BF0A03" w:rsidRDefault="007E3BF7" w:rsidP="003A4DC9">
            <w:pPr>
              <w:spacing w:after="0" w:line="240" w:lineRule="auto"/>
              <w:rPr>
                <w:rFonts w:ascii="Trebuchet MS" w:hAnsi="Trebuchet MS"/>
                <w:color w:val="000000"/>
                <w:sz w:val="23"/>
                <w:szCs w:val="23"/>
              </w:rPr>
            </w:pPr>
          </w:p>
        </w:tc>
        <w:tc>
          <w:tcPr>
            <w:tcW w:w="24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3BF7" w:rsidRPr="00B96669" w:rsidRDefault="007E3BF7" w:rsidP="003A4DC9">
            <w:pPr>
              <w:pStyle w:val="afd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E3BF7" w:rsidRDefault="007E3BF7" w:rsidP="007E3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3BF7" w:rsidRDefault="007E3B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0C7">
        <w:rPr>
          <w:rFonts w:ascii="Times New Roman" w:hAnsi="Times New Roman"/>
          <w:b/>
          <w:sz w:val="24"/>
          <w:szCs w:val="24"/>
        </w:rPr>
        <w:lastRenderedPageBreak/>
        <w:t xml:space="preserve">1. (ВЗ) Вводное занятие 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0C7">
        <w:rPr>
          <w:rFonts w:ascii="Times New Roman" w:hAnsi="Times New Roman"/>
          <w:i/>
          <w:sz w:val="24"/>
          <w:szCs w:val="24"/>
        </w:rPr>
        <w:t>Цель – знакомство с «Первоклассной газетой».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План занятия:</w:t>
      </w:r>
    </w:p>
    <w:p w:rsidR="007E3BF7" w:rsidRPr="009C20C7" w:rsidRDefault="007E3BF7" w:rsidP="007E3BF7">
      <w:pPr>
        <w:pStyle w:val="afd"/>
        <w:numPr>
          <w:ilvl w:val="0"/>
          <w:numId w:val="17"/>
        </w:numPr>
        <w:ind w:left="447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Обсуждение вопросов: для чего нужно чтение? Что значит быть грамотным читателем? Что может означать название газеты?</w:t>
      </w:r>
    </w:p>
    <w:p w:rsidR="007E3BF7" w:rsidRPr="009C20C7" w:rsidRDefault="007E3BF7" w:rsidP="007E3BF7">
      <w:pPr>
        <w:pStyle w:val="afd"/>
        <w:numPr>
          <w:ilvl w:val="0"/>
          <w:numId w:val="17"/>
        </w:numPr>
        <w:ind w:left="447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Знакомство со структурой «Первоклассной газеты» и правилами выполнения заданий.</w:t>
      </w:r>
    </w:p>
    <w:p w:rsidR="007E3BF7" w:rsidRPr="009C20C7" w:rsidRDefault="007E3BF7" w:rsidP="007E3BF7">
      <w:pPr>
        <w:pStyle w:val="afd"/>
        <w:numPr>
          <w:ilvl w:val="0"/>
          <w:numId w:val="17"/>
        </w:numPr>
        <w:ind w:left="447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Чтение фрагментов текста, обсуждение, рассматривание рисунков.</w:t>
      </w:r>
    </w:p>
    <w:p w:rsidR="007E3BF7" w:rsidRPr="009C20C7" w:rsidRDefault="007E3BF7" w:rsidP="007E3BF7">
      <w:pPr>
        <w:pStyle w:val="afd"/>
        <w:numPr>
          <w:ilvl w:val="0"/>
          <w:numId w:val="17"/>
        </w:numPr>
        <w:ind w:left="447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Работа с заданиями.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C20C7">
        <w:rPr>
          <w:rFonts w:ascii="Times New Roman" w:hAnsi="Times New Roman"/>
          <w:sz w:val="24"/>
          <w:szCs w:val="24"/>
        </w:rPr>
        <w:t>Рефлексия</w:t>
      </w:r>
      <w:proofErr w:type="gramStart"/>
      <w:r w:rsidRPr="009C20C7">
        <w:rPr>
          <w:rFonts w:ascii="Times New Roman" w:hAnsi="Times New Roman"/>
          <w:sz w:val="24"/>
          <w:szCs w:val="24"/>
        </w:rPr>
        <w:t>.</w:t>
      </w:r>
      <w:r w:rsidRPr="009C20C7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9C20C7">
        <w:rPr>
          <w:rFonts w:ascii="Times New Roman" w:hAnsi="Times New Roman"/>
          <w:sz w:val="24"/>
          <w:szCs w:val="24"/>
          <w:u w:val="single"/>
        </w:rPr>
        <w:t>арианты</w:t>
      </w:r>
      <w:proofErr w:type="spellEnd"/>
      <w:r w:rsidRPr="009C20C7">
        <w:rPr>
          <w:rFonts w:ascii="Times New Roman" w:hAnsi="Times New Roman"/>
          <w:sz w:val="24"/>
          <w:szCs w:val="24"/>
          <w:u w:val="single"/>
        </w:rPr>
        <w:t xml:space="preserve"> выполнения заданий:</w:t>
      </w:r>
    </w:p>
    <w:p w:rsidR="007E3BF7" w:rsidRPr="009C20C7" w:rsidRDefault="007E3BF7" w:rsidP="007E3BF7">
      <w:pPr>
        <w:pStyle w:val="afd"/>
        <w:numPr>
          <w:ilvl w:val="0"/>
          <w:numId w:val="20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Работа в парах / мини-группах.</w:t>
      </w:r>
    </w:p>
    <w:p w:rsidR="007E3BF7" w:rsidRPr="009C20C7" w:rsidRDefault="007E3BF7" w:rsidP="007E3BF7">
      <w:pPr>
        <w:pStyle w:val="afd"/>
        <w:numPr>
          <w:ilvl w:val="0"/>
          <w:numId w:val="20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Индивидуально с проверкой.</w:t>
      </w:r>
    </w:p>
    <w:p w:rsidR="007E3BF7" w:rsidRPr="009C20C7" w:rsidRDefault="007E3BF7" w:rsidP="007E3BF7">
      <w:pPr>
        <w:pStyle w:val="afd"/>
        <w:numPr>
          <w:ilvl w:val="0"/>
          <w:numId w:val="20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Все задания выполняются в классе.</w:t>
      </w:r>
    </w:p>
    <w:p w:rsidR="007E3BF7" w:rsidRPr="009C20C7" w:rsidRDefault="007E3BF7" w:rsidP="007E3B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b/>
          <w:sz w:val="24"/>
          <w:szCs w:val="24"/>
        </w:rPr>
        <w:t>2. (О) Обучение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20C7">
        <w:rPr>
          <w:rFonts w:ascii="Times New Roman" w:hAnsi="Times New Roman"/>
          <w:i/>
          <w:sz w:val="24"/>
          <w:szCs w:val="24"/>
        </w:rPr>
        <w:t>Цель – активное введение в работу с «Первоклассной газетой».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План занятия:</w:t>
      </w:r>
    </w:p>
    <w:p w:rsidR="007E3BF7" w:rsidRPr="009C20C7" w:rsidRDefault="007E3BF7" w:rsidP="007E3BF7">
      <w:pPr>
        <w:pStyle w:val="afd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Проверка заданий, выполненных дома.</w:t>
      </w:r>
    </w:p>
    <w:p w:rsidR="007E3BF7" w:rsidRPr="009C20C7" w:rsidRDefault="007E3BF7" w:rsidP="007E3BF7">
      <w:pPr>
        <w:pStyle w:val="afd"/>
        <w:ind w:left="426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Для отдельных заданий заслушать объяснения или аргументацию учеников.</w:t>
      </w:r>
    </w:p>
    <w:p w:rsidR="007E3BF7" w:rsidRPr="009C20C7" w:rsidRDefault="007E3BF7" w:rsidP="007E3BF7">
      <w:pPr>
        <w:pStyle w:val="afd"/>
        <w:numPr>
          <w:ilvl w:val="0"/>
          <w:numId w:val="18"/>
        </w:numPr>
        <w:ind w:left="447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Введение (новый выпуск газеты).</w:t>
      </w:r>
    </w:p>
    <w:p w:rsidR="007E3BF7" w:rsidRPr="009C20C7" w:rsidRDefault="007E3BF7" w:rsidP="007E3BF7">
      <w:pPr>
        <w:pStyle w:val="afd"/>
        <w:numPr>
          <w:ilvl w:val="0"/>
          <w:numId w:val="18"/>
        </w:numPr>
        <w:ind w:left="447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Разминка.</w:t>
      </w:r>
    </w:p>
    <w:p w:rsidR="007E3BF7" w:rsidRPr="009C20C7" w:rsidRDefault="007E3BF7" w:rsidP="007E3BF7">
      <w:pPr>
        <w:pStyle w:val="afd"/>
        <w:numPr>
          <w:ilvl w:val="0"/>
          <w:numId w:val="18"/>
        </w:numPr>
        <w:ind w:left="447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Чтение текста.</w:t>
      </w:r>
    </w:p>
    <w:p w:rsidR="007E3BF7" w:rsidRPr="009C20C7" w:rsidRDefault="007E3BF7" w:rsidP="007E3BF7">
      <w:pPr>
        <w:pStyle w:val="afd"/>
        <w:numPr>
          <w:ilvl w:val="0"/>
          <w:numId w:val="18"/>
        </w:numPr>
        <w:ind w:left="447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Работа с текстом.</w:t>
      </w:r>
    </w:p>
    <w:p w:rsidR="007E3BF7" w:rsidRPr="009C20C7" w:rsidRDefault="007E3BF7" w:rsidP="007E3BF7">
      <w:pPr>
        <w:pStyle w:val="afd"/>
        <w:numPr>
          <w:ilvl w:val="0"/>
          <w:numId w:val="18"/>
        </w:numPr>
        <w:ind w:left="447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Закрепление материала.</w:t>
      </w:r>
    </w:p>
    <w:p w:rsidR="007E3BF7" w:rsidRPr="009C20C7" w:rsidRDefault="007E3BF7" w:rsidP="007E3BF7">
      <w:pPr>
        <w:pStyle w:val="afd"/>
        <w:numPr>
          <w:ilvl w:val="0"/>
          <w:numId w:val="18"/>
        </w:numPr>
        <w:ind w:left="447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Работа с заданиями.</w:t>
      </w:r>
    </w:p>
    <w:p w:rsidR="007E3BF7" w:rsidRPr="009C20C7" w:rsidRDefault="007E3BF7" w:rsidP="007E3BF7">
      <w:pPr>
        <w:pStyle w:val="afd"/>
        <w:numPr>
          <w:ilvl w:val="0"/>
          <w:numId w:val="18"/>
        </w:numPr>
        <w:ind w:left="447" w:hanging="284"/>
        <w:jc w:val="both"/>
        <w:rPr>
          <w:sz w:val="24"/>
          <w:szCs w:val="24"/>
          <w:u w:val="single"/>
        </w:rPr>
      </w:pPr>
      <w:r w:rsidRPr="009C20C7">
        <w:rPr>
          <w:sz w:val="24"/>
          <w:szCs w:val="24"/>
        </w:rPr>
        <w:t>Рефлексия.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Варианты выполнения заданий:</w:t>
      </w:r>
    </w:p>
    <w:p w:rsidR="007E3BF7" w:rsidRPr="009C20C7" w:rsidRDefault="007E3BF7" w:rsidP="007E3BF7">
      <w:pPr>
        <w:pStyle w:val="afd"/>
        <w:numPr>
          <w:ilvl w:val="0"/>
          <w:numId w:val="20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Индивидуально с проверкой.</w:t>
      </w:r>
    </w:p>
    <w:p w:rsidR="007E3BF7" w:rsidRPr="009C20C7" w:rsidRDefault="007E3BF7" w:rsidP="007E3BF7">
      <w:pPr>
        <w:pStyle w:val="afd"/>
        <w:numPr>
          <w:ilvl w:val="0"/>
          <w:numId w:val="20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Работа в парах, составление вопросов по тексту.</w:t>
      </w:r>
    </w:p>
    <w:p w:rsidR="007E3BF7" w:rsidRPr="009C20C7" w:rsidRDefault="007E3BF7" w:rsidP="007E3BF7">
      <w:pPr>
        <w:pStyle w:val="afd"/>
        <w:numPr>
          <w:ilvl w:val="0"/>
          <w:numId w:val="20"/>
        </w:numPr>
        <w:ind w:left="426" w:hanging="284"/>
        <w:jc w:val="both"/>
        <w:rPr>
          <w:b/>
          <w:sz w:val="24"/>
          <w:szCs w:val="24"/>
        </w:rPr>
      </w:pPr>
      <w:r w:rsidRPr="009C20C7">
        <w:rPr>
          <w:sz w:val="24"/>
          <w:szCs w:val="24"/>
        </w:rPr>
        <w:t>Одно-два-три задания остаются для домашнего выполнения, или одно из заданий начать выполнять в классе и предложить детям закончить его дома.</w:t>
      </w:r>
    </w:p>
    <w:p w:rsidR="007E3BF7" w:rsidRPr="009C20C7" w:rsidRDefault="007E3BF7" w:rsidP="007E3B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b/>
          <w:sz w:val="24"/>
          <w:szCs w:val="24"/>
        </w:rPr>
        <w:t>3. (АР) Активная работа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20C7">
        <w:rPr>
          <w:rFonts w:ascii="Times New Roman" w:hAnsi="Times New Roman"/>
          <w:i/>
          <w:sz w:val="24"/>
          <w:szCs w:val="24"/>
        </w:rPr>
        <w:t>Цель – эффективное развитие умений работы с информацией.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0C7">
        <w:rPr>
          <w:rFonts w:ascii="Times New Roman" w:hAnsi="Times New Roman"/>
          <w:sz w:val="24"/>
          <w:szCs w:val="24"/>
        </w:rPr>
        <w:t>Предлагается два варианта проведения занятия: только по «Первоклассной газете» и с одновременным использованием пособий «Первоклассная газета» и «Комплексные работы».</w:t>
      </w:r>
    </w:p>
    <w:p w:rsidR="007E3BF7" w:rsidRPr="009C20C7" w:rsidRDefault="007E3BF7" w:rsidP="007E3B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b/>
          <w:sz w:val="24"/>
          <w:szCs w:val="24"/>
        </w:rPr>
        <w:t xml:space="preserve">1 вариант </w:t>
      </w:r>
      <w:r w:rsidRPr="009C20C7">
        <w:rPr>
          <w:rFonts w:ascii="Times New Roman" w:hAnsi="Times New Roman"/>
          <w:sz w:val="24"/>
          <w:szCs w:val="24"/>
        </w:rPr>
        <w:t>(«Первоклассная газета»)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</w:rPr>
        <w:t xml:space="preserve">Данное занятие, в отличие от Обучения, предполагает самостоятельную работу учащихся и индивидуальное выполнение заданий выпуска. 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План занятия:</w:t>
      </w:r>
    </w:p>
    <w:p w:rsidR="007E3BF7" w:rsidRPr="009C20C7" w:rsidRDefault="007E3BF7" w:rsidP="007E3BF7">
      <w:pPr>
        <w:pStyle w:val="afd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Введение.</w:t>
      </w:r>
    </w:p>
    <w:p w:rsidR="007E3BF7" w:rsidRPr="009C20C7" w:rsidRDefault="007E3BF7" w:rsidP="007E3BF7">
      <w:pPr>
        <w:pStyle w:val="afd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Проверка заданий, выполненных дома.</w:t>
      </w:r>
    </w:p>
    <w:p w:rsidR="007E3BF7" w:rsidRPr="009C20C7" w:rsidRDefault="007E3BF7" w:rsidP="007E3BF7">
      <w:pPr>
        <w:pStyle w:val="afd"/>
        <w:ind w:left="426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Для отдельных заданий заслушать объяснения или аргументацию учеников.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Опрос учащихся по тексту газеты (фронтально).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Введение (новый выпуск газеты).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Разминка.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Чтение текста.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Работа с текстом.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Закрепление материала.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Работа с заданиями.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lastRenderedPageBreak/>
        <w:t>Рефлексия.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Варианты выполнения заданий: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Индивидуально с проверкой.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Самостоятельная работа, взаимопроверка учащимися.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Одно-два-три задания остаются для домашнего выполнения, или одно из заданий начать выполнять в классе и предложить детям закончить его дома.</w:t>
      </w:r>
    </w:p>
    <w:p w:rsidR="007E3BF7" w:rsidRPr="009C20C7" w:rsidRDefault="007E3BF7" w:rsidP="007E3B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b/>
          <w:sz w:val="24"/>
          <w:szCs w:val="24"/>
        </w:rPr>
        <w:t xml:space="preserve">2 вариант </w:t>
      </w:r>
      <w:r w:rsidRPr="009C20C7">
        <w:rPr>
          <w:rFonts w:ascii="Times New Roman" w:hAnsi="Times New Roman"/>
          <w:sz w:val="24"/>
          <w:szCs w:val="24"/>
        </w:rPr>
        <w:t>(«Первоклассная газета» + «Комплексные работы»)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</w:rPr>
        <w:t>Одновременное использование «Первоклассной газеты» и «Комплексных работ»; предполагается, что газета была выдана учащимся на дом для самостоятельной работы.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План занятия:</w:t>
      </w:r>
    </w:p>
    <w:p w:rsidR="007E3BF7" w:rsidRPr="009C20C7" w:rsidRDefault="007E3BF7" w:rsidP="007E3BF7">
      <w:pPr>
        <w:pStyle w:val="afd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Введение.</w:t>
      </w:r>
    </w:p>
    <w:p w:rsidR="007E3BF7" w:rsidRPr="009C20C7" w:rsidRDefault="007E3BF7" w:rsidP="007E3BF7">
      <w:pPr>
        <w:pStyle w:val="afd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Разминка.</w:t>
      </w:r>
    </w:p>
    <w:p w:rsidR="007E3BF7" w:rsidRPr="009C20C7" w:rsidRDefault="007E3BF7" w:rsidP="007E3BF7">
      <w:pPr>
        <w:pStyle w:val="afd"/>
        <w:numPr>
          <w:ilvl w:val="0"/>
          <w:numId w:val="19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Проверка заданий, выполненных дома.</w:t>
      </w:r>
    </w:p>
    <w:p w:rsidR="007E3BF7" w:rsidRPr="009C20C7" w:rsidRDefault="007E3BF7" w:rsidP="007E3BF7">
      <w:pPr>
        <w:pStyle w:val="afd"/>
        <w:ind w:left="426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Для отдельных заданий заслушать объяснения или аргументацию учеников.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Опрос учащихся по тексту газеты (фронтально).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Работа с текстом.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Закрепление материала.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Работа с заданиями «Комплексных работ» (часть заданий выполняется в классе, часть – дома).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Рефлексия.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Варианты выполнения заданий: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Индивидуально с проверкой.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Самостоятельная работа, взаимопроверка учащимися.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Групповая работа.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Работа в парах.</w:t>
      </w:r>
    </w:p>
    <w:p w:rsidR="007E3BF7" w:rsidRPr="009C20C7" w:rsidRDefault="007E3BF7" w:rsidP="007E3BF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0C7">
        <w:rPr>
          <w:rFonts w:ascii="Times New Roman" w:hAnsi="Times New Roman"/>
          <w:b/>
          <w:sz w:val="24"/>
          <w:szCs w:val="24"/>
        </w:rPr>
        <w:t>4. (С) Самоподготовка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20C7">
        <w:rPr>
          <w:rFonts w:ascii="Times New Roman" w:hAnsi="Times New Roman"/>
          <w:i/>
          <w:sz w:val="24"/>
          <w:szCs w:val="24"/>
        </w:rPr>
        <w:t>Цель – развитие у учащихся умений работы с информацией в режиме внеурочно-домашней деятельности.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</w:rPr>
        <w:t>«Первоклассная газета» целиком выдаётся учащимся на дом для самостоятельного выполнения. Данную форму работы следует использовать во время каникул, чтобы не прерывать регулярность тренировок.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Варианты выполнения заданий: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Индивидуально.</w:t>
      </w:r>
    </w:p>
    <w:p w:rsidR="007E3BF7" w:rsidRPr="009C20C7" w:rsidRDefault="007E3BF7" w:rsidP="007E3BF7">
      <w:pPr>
        <w:pStyle w:val="afd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Самостоятельная работа, привлечение родителей.</w:t>
      </w:r>
    </w:p>
    <w:p w:rsidR="007E3BF7" w:rsidRPr="009C20C7" w:rsidRDefault="007E3BF7" w:rsidP="007E3B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b/>
          <w:sz w:val="24"/>
          <w:szCs w:val="24"/>
        </w:rPr>
        <w:t>5. (</w:t>
      </w:r>
      <w:proofErr w:type="gramStart"/>
      <w:r w:rsidRPr="009C20C7">
        <w:rPr>
          <w:rFonts w:ascii="Times New Roman" w:hAnsi="Times New Roman"/>
          <w:b/>
          <w:sz w:val="24"/>
          <w:szCs w:val="24"/>
        </w:rPr>
        <w:t>ОЗ</w:t>
      </w:r>
      <w:proofErr w:type="gramEnd"/>
      <w:r w:rsidRPr="009C20C7">
        <w:rPr>
          <w:rFonts w:ascii="Times New Roman" w:hAnsi="Times New Roman"/>
          <w:b/>
          <w:sz w:val="24"/>
          <w:szCs w:val="24"/>
        </w:rPr>
        <w:t>) Особые занятия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20C7">
        <w:rPr>
          <w:rFonts w:ascii="Times New Roman" w:hAnsi="Times New Roman"/>
          <w:i/>
          <w:sz w:val="24"/>
          <w:szCs w:val="24"/>
        </w:rPr>
        <w:t>Цель – актуализация пройденного материала с помощью командной работы.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</w:rPr>
        <w:t xml:space="preserve">Особые занятия проводятся по </w:t>
      </w:r>
      <w:proofErr w:type="spellStart"/>
      <w:r w:rsidRPr="009C20C7">
        <w:rPr>
          <w:rFonts w:ascii="Times New Roman" w:hAnsi="Times New Roman"/>
          <w:sz w:val="24"/>
          <w:szCs w:val="24"/>
        </w:rPr>
        <w:t>спецвыпускам</w:t>
      </w:r>
      <w:proofErr w:type="spellEnd"/>
      <w:r w:rsidRPr="009C20C7">
        <w:rPr>
          <w:rFonts w:ascii="Times New Roman" w:hAnsi="Times New Roman"/>
          <w:sz w:val="24"/>
          <w:szCs w:val="24"/>
        </w:rPr>
        <w:t xml:space="preserve"> (Выпуск №15, Выпуск №30).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9C20C7">
        <w:rPr>
          <w:rFonts w:ascii="Times New Roman" w:hAnsi="Times New Roman"/>
          <w:sz w:val="24"/>
          <w:szCs w:val="24"/>
        </w:rPr>
        <w:t xml:space="preserve">Сценарии мероприятий можно найти в </w:t>
      </w:r>
      <w:r w:rsidRPr="009C20C7">
        <w:rPr>
          <w:rFonts w:ascii="Times New Roman" w:hAnsi="Times New Roman"/>
          <w:i/>
          <w:sz w:val="24"/>
          <w:szCs w:val="24"/>
        </w:rPr>
        <w:t>Приложении 4</w:t>
      </w:r>
      <w:r w:rsidRPr="009C20C7">
        <w:rPr>
          <w:rFonts w:ascii="Times New Roman" w:hAnsi="Times New Roman"/>
          <w:sz w:val="24"/>
          <w:szCs w:val="24"/>
        </w:rPr>
        <w:t>. По желанию можно выбрать другие формы проведения особых занятий или разработать интерактивный сценарий самостоятельно. В помощь учителю можно пригласить учащихся старших классов или родителей.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Варианты проведения особых занятий:</w:t>
      </w:r>
    </w:p>
    <w:p w:rsidR="007E3BF7" w:rsidRPr="009C20C7" w:rsidRDefault="007E3BF7" w:rsidP="007E3BF7">
      <w:pPr>
        <w:pStyle w:val="afd"/>
        <w:numPr>
          <w:ilvl w:val="0"/>
          <w:numId w:val="22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Интеллектуальная игра – занятие можно провести в формате известных игр «Самый умный ученик», «Своя игра», «</w:t>
      </w:r>
      <w:proofErr w:type="spellStart"/>
      <w:r w:rsidRPr="009C20C7">
        <w:rPr>
          <w:sz w:val="24"/>
          <w:szCs w:val="24"/>
        </w:rPr>
        <w:t>Букварики</w:t>
      </w:r>
      <w:proofErr w:type="spellEnd"/>
      <w:r w:rsidRPr="009C20C7">
        <w:rPr>
          <w:sz w:val="24"/>
          <w:szCs w:val="24"/>
        </w:rPr>
        <w:t>» или игр, традиционных для вашей школы.</w:t>
      </w:r>
    </w:p>
    <w:p w:rsidR="007E3BF7" w:rsidRPr="009C20C7" w:rsidRDefault="007E3BF7" w:rsidP="007E3BF7">
      <w:pPr>
        <w:pStyle w:val="afd"/>
        <w:numPr>
          <w:ilvl w:val="0"/>
          <w:numId w:val="22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Фестиваль ребусов – ребусы готовятся детьми дома совместно с родителями. На занятии дети предлагают одноклассникам решить свои ребусы (головоломки, логические задачи и т.д.).</w:t>
      </w:r>
    </w:p>
    <w:p w:rsidR="007E3BF7" w:rsidRPr="009C20C7" w:rsidRDefault="007E3BF7" w:rsidP="007E3BF7">
      <w:pPr>
        <w:pStyle w:val="afd"/>
        <w:numPr>
          <w:ilvl w:val="0"/>
          <w:numId w:val="22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lastRenderedPageBreak/>
        <w:t>Проекты, презентации, выступления, фестиваль стенгазет, электронных газет, электронных презентаций. К организации особых занятий можно привлекать родителей.</w:t>
      </w:r>
    </w:p>
    <w:p w:rsidR="007E3BF7" w:rsidRPr="009C20C7" w:rsidRDefault="007E3BF7" w:rsidP="007E3BF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b/>
          <w:bCs/>
          <w:sz w:val="24"/>
          <w:szCs w:val="24"/>
        </w:rPr>
        <w:t>6. (</w:t>
      </w:r>
      <w:proofErr w:type="gramStart"/>
      <w:r w:rsidRPr="009C20C7">
        <w:rPr>
          <w:rFonts w:ascii="Times New Roman" w:hAnsi="Times New Roman"/>
          <w:b/>
          <w:bCs/>
          <w:sz w:val="24"/>
          <w:szCs w:val="24"/>
        </w:rPr>
        <w:t>СМ</w:t>
      </w:r>
      <w:proofErr w:type="gramEnd"/>
      <w:r w:rsidRPr="009C20C7">
        <w:rPr>
          <w:rFonts w:ascii="Times New Roman" w:hAnsi="Times New Roman"/>
          <w:b/>
          <w:bCs/>
          <w:sz w:val="24"/>
          <w:szCs w:val="24"/>
        </w:rPr>
        <w:t>) Стартовый мониторинг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i/>
          <w:sz w:val="24"/>
          <w:szCs w:val="24"/>
        </w:rPr>
        <w:t>Цель –</w:t>
      </w:r>
      <w:r w:rsidRPr="009C20C7">
        <w:rPr>
          <w:rFonts w:ascii="Times New Roman" w:hAnsi="Times New Roman"/>
          <w:sz w:val="24"/>
          <w:szCs w:val="24"/>
        </w:rPr>
        <w:t xml:space="preserve"> </w:t>
      </w:r>
      <w:r w:rsidRPr="009C20C7">
        <w:rPr>
          <w:rFonts w:ascii="Times New Roman" w:hAnsi="Times New Roman"/>
          <w:i/>
          <w:sz w:val="24"/>
          <w:szCs w:val="24"/>
        </w:rPr>
        <w:t xml:space="preserve">оценка уровня </w:t>
      </w:r>
      <w:proofErr w:type="spellStart"/>
      <w:r w:rsidRPr="009C20C7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9C20C7">
        <w:rPr>
          <w:rFonts w:ascii="Times New Roman" w:hAnsi="Times New Roman"/>
          <w:i/>
          <w:sz w:val="24"/>
          <w:szCs w:val="24"/>
        </w:rPr>
        <w:t xml:space="preserve"> умений работы с информацией посредством участия в СМЕЛОМ раунде конкурса-исследования ЭМУ-Эрудит.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</w:rPr>
        <w:t xml:space="preserve">СМЕЛЫЙ раунд мониторингового конкурса-исследования ЭМУ-Эрудит позволит не только оценить индивидуальный начальный уровень ученика, но и даст объективную картину уровня </w:t>
      </w:r>
      <w:proofErr w:type="spellStart"/>
      <w:r w:rsidRPr="009C20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C20C7">
        <w:rPr>
          <w:rFonts w:ascii="Times New Roman" w:hAnsi="Times New Roman"/>
          <w:sz w:val="24"/>
          <w:szCs w:val="24"/>
        </w:rPr>
        <w:t xml:space="preserve"> умений работы с информацией класса. По окончании конкурса учителю будет предоставлен готовый индивидуальный и сравнительный анализ по классу.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План занятия:</w:t>
      </w:r>
    </w:p>
    <w:p w:rsidR="007E3BF7" w:rsidRPr="009C20C7" w:rsidRDefault="007E3BF7" w:rsidP="007E3BF7">
      <w:pPr>
        <w:pStyle w:val="afd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Подготовка к конкурсу.</w:t>
      </w:r>
    </w:p>
    <w:p w:rsidR="007E3BF7" w:rsidRPr="009C20C7" w:rsidRDefault="007E3BF7" w:rsidP="007E3BF7">
      <w:pPr>
        <w:pStyle w:val="afd"/>
        <w:ind w:left="426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Скачайте и распечатайте задания, изучите методические рекомендации.</w:t>
      </w:r>
    </w:p>
    <w:p w:rsidR="007E3BF7" w:rsidRPr="009C20C7" w:rsidRDefault="007E3BF7" w:rsidP="007E3BF7">
      <w:pPr>
        <w:pStyle w:val="afd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Организационный момент</w:t>
      </w:r>
    </w:p>
    <w:p w:rsidR="007E3BF7" w:rsidRPr="009C20C7" w:rsidRDefault="007E3BF7" w:rsidP="007E3BF7">
      <w:pPr>
        <w:pStyle w:val="afd"/>
        <w:ind w:left="426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Познакомьте детей с сюжетной зарисовкой, объясните правила выполнения заданий конкурса.</w:t>
      </w:r>
    </w:p>
    <w:p w:rsidR="007E3BF7" w:rsidRPr="009C20C7" w:rsidRDefault="007E3BF7" w:rsidP="007E3BF7">
      <w:pPr>
        <w:pStyle w:val="afd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Выполнение заданий</w:t>
      </w:r>
    </w:p>
    <w:p w:rsidR="007E3BF7" w:rsidRPr="009C20C7" w:rsidRDefault="007E3BF7" w:rsidP="007E3BF7">
      <w:pPr>
        <w:pStyle w:val="afd"/>
        <w:ind w:left="426"/>
        <w:jc w:val="both"/>
        <w:rPr>
          <w:sz w:val="24"/>
          <w:szCs w:val="24"/>
        </w:rPr>
      </w:pPr>
      <w:r w:rsidRPr="009C20C7">
        <w:rPr>
          <w:sz w:val="24"/>
          <w:szCs w:val="24"/>
        </w:rPr>
        <w:t xml:space="preserve">Попросите учащихся выполнить задания </w:t>
      </w:r>
      <w:r w:rsidRPr="009C20C7">
        <w:rPr>
          <w:color w:val="000000"/>
          <w:sz w:val="24"/>
          <w:szCs w:val="24"/>
        </w:rPr>
        <w:t>(индивидуально).</w:t>
      </w:r>
    </w:p>
    <w:p w:rsidR="007E3BF7" w:rsidRPr="009C20C7" w:rsidRDefault="007E3BF7" w:rsidP="007E3BF7">
      <w:pPr>
        <w:pStyle w:val="afd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Рефлексия.</w:t>
      </w:r>
    </w:p>
    <w:p w:rsidR="007E3BF7" w:rsidRPr="009C20C7" w:rsidRDefault="007E3BF7" w:rsidP="007E3BF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0C7">
        <w:rPr>
          <w:rFonts w:ascii="Times New Roman" w:hAnsi="Times New Roman"/>
          <w:b/>
          <w:sz w:val="24"/>
          <w:szCs w:val="24"/>
        </w:rPr>
        <w:t>7. (МЗ) Мониторинговые занятия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20C7">
        <w:rPr>
          <w:rFonts w:ascii="Times New Roman" w:hAnsi="Times New Roman"/>
          <w:i/>
          <w:sz w:val="24"/>
          <w:szCs w:val="24"/>
        </w:rPr>
        <w:t xml:space="preserve">Цель – отслеживание у учащихся уровня </w:t>
      </w:r>
      <w:proofErr w:type="spellStart"/>
      <w:r w:rsidRPr="009C20C7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9C20C7">
        <w:rPr>
          <w:rFonts w:ascii="Times New Roman" w:hAnsi="Times New Roman"/>
          <w:i/>
          <w:sz w:val="24"/>
          <w:szCs w:val="24"/>
        </w:rPr>
        <w:t xml:space="preserve"> умений работы с информацией.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</w:rPr>
        <w:t xml:space="preserve">Для проведения мониторинга </w:t>
      </w:r>
      <w:proofErr w:type="spellStart"/>
      <w:r w:rsidRPr="009C20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C20C7">
        <w:rPr>
          <w:rFonts w:ascii="Times New Roman" w:hAnsi="Times New Roman"/>
          <w:sz w:val="24"/>
          <w:szCs w:val="24"/>
        </w:rPr>
        <w:t xml:space="preserve"> читательских умений мы предлагаем пособие «Комплексные работы» на </w:t>
      </w:r>
      <w:proofErr w:type="spellStart"/>
      <w:r w:rsidRPr="009C20C7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9C20C7">
        <w:rPr>
          <w:rFonts w:ascii="Times New Roman" w:hAnsi="Times New Roman"/>
          <w:sz w:val="24"/>
          <w:szCs w:val="24"/>
        </w:rPr>
        <w:t xml:space="preserve"> основе. 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План занятия:</w:t>
      </w:r>
    </w:p>
    <w:p w:rsidR="007E3BF7" w:rsidRPr="009C20C7" w:rsidRDefault="007E3BF7" w:rsidP="007E3BF7">
      <w:pPr>
        <w:pStyle w:val="afd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Организационный момент – объясните детям правила выполнения заданий.</w:t>
      </w:r>
    </w:p>
    <w:p w:rsidR="007E3BF7" w:rsidRPr="009C20C7" w:rsidRDefault="007E3BF7" w:rsidP="007E3BF7">
      <w:pPr>
        <w:pStyle w:val="afd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Работа с заданиями</w:t>
      </w:r>
      <w:r w:rsidRPr="009C20C7">
        <w:rPr>
          <w:color w:val="000000"/>
          <w:sz w:val="24"/>
          <w:szCs w:val="24"/>
        </w:rPr>
        <w:t>.</w:t>
      </w:r>
    </w:p>
    <w:p w:rsidR="007E3BF7" w:rsidRPr="009C20C7" w:rsidRDefault="007E3BF7" w:rsidP="007E3BF7">
      <w:pPr>
        <w:pStyle w:val="afd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Письменная оценка учащимися собственных работ.</w:t>
      </w:r>
    </w:p>
    <w:p w:rsidR="007E3BF7" w:rsidRPr="009C20C7" w:rsidRDefault="007E3BF7" w:rsidP="007E3BF7">
      <w:pPr>
        <w:pStyle w:val="afd"/>
        <w:numPr>
          <w:ilvl w:val="0"/>
          <w:numId w:val="23"/>
        </w:numPr>
        <w:ind w:left="426" w:hanging="284"/>
        <w:jc w:val="both"/>
        <w:rPr>
          <w:b/>
          <w:bCs/>
          <w:sz w:val="24"/>
          <w:szCs w:val="24"/>
          <w:shd w:val="clear" w:color="auto" w:fill="FFFFFF"/>
        </w:rPr>
      </w:pPr>
      <w:r w:rsidRPr="009C20C7">
        <w:rPr>
          <w:sz w:val="24"/>
          <w:szCs w:val="24"/>
        </w:rPr>
        <w:t>Оценка.</w:t>
      </w:r>
    </w:p>
    <w:p w:rsidR="007E3BF7" w:rsidRPr="009C20C7" w:rsidRDefault="007E3BF7" w:rsidP="007E3BF7">
      <w:pPr>
        <w:pStyle w:val="afd"/>
        <w:ind w:left="426"/>
        <w:jc w:val="both"/>
        <w:rPr>
          <w:i/>
          <w:sz w:val="24"/>
          <w:szCs w:val="24"/>
        </w:rPr>
      </w:pPr>
      <w:r w:rsidRPr="009C20C7">
        <w:rPr>
          <w:sz w:val="24"/>
          <w:szCs w:val="24"/>
        </w:rPr>
        <w:t>Учитель оценивает каждое задание, заполняет таблицу «Электронный журнал».</w:t>
      </w:r>
    </w:p>
    <w:p w:rsidR="007E3BF7" w:rsidRPr="009C20C7" w:rsidRDefault="007E3BF7" w:rsidP="007E3BF7">
      <w:pPr>
        <w:numPr>
          <w:ilvl w:val="1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</w:rPr>
        <w:t>На следующем занятии – обязательное обсуждение проблемных заданий и способов их выполнения.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Варианты выполнения заданий:</w:t>
      </w:r>
    </w:p>
    <w:p w:rsidR="007E3BF7" w:rsidRPr="009C20C7" w:rsidRDefault="007E3BF7" w:rsidP="007E3BF7">
      <w:pPr>
        <w:pStyle w:val="afd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Индивидуально</w:t>
      </w:r>
      <w:r w:rsidRPr="009C20C7">
        <w:rPr>
          <w:color w:val="000000"/>
          <w:sz w:val="24"/>
          <w:szCs w:val="24"/>
        </w:rPr>
        <w:t>.</w:t>
      </w:r>
    </w:p>
    <w:p w:rsidR="007E3BF7" w:rsidRPr="009C20C7" w:rsidRDefault="007E3BF7" w:rsidP="007E3BF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8. (ИМ) Итоговое мероприятие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20C7">
        <w:rPr>
          <w:rFonts w:ascii="Times New Roman" w:hAnsi="Times New Roman"/>
          <w:i/>
          <w:sz w:val="24"/>
          <w:szCs w:val="24"/>
        </w:rPr>
        <w:t>Цель – подведение итогов занятий по пособиям «Первоклассная газета» и «Комплексные работы», актуализация пройденного материала.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9C20C7">
        <w:rPr>
          <w:rFonts w:ascii="Times New Roman" w:hAnsi="Times New Roman"/>
          <w:sz w:val="24"/>
          <w:szCs w:val="24"/>
        </w:rPr>
        <w:t xml:space="preserve">Итоговое мероприятие проводится в конце учебного года. Сценарий и визуальное сопровождение (презентация </w:t>
      </w:r>
      <w:r w:rsidRPr="009C20C7">
        <w:rPr>
          <w:rFonts w:ascii="Times New Roman" w:hAnsi="Times New Roman"/>
          <w:sz w:val="24"/>
          <w:szCs w:val="24"/>
          <w:lang w:val="en-US"/>
        </w:rPr>
        <w:t>Power</w:t>
      </w:r>
      <w:r w:rsidRPr="009C20C7">
        <w:rPr>
          <w:rFonts w:ascii="Times New Roman" w:hAnsi="Times New Roman"/>
          <w:sz w:val="24"/>
          <w:szCs w:val="24"/>
        </w:rPr>
        <w:t xml:space="preserve"> </w:t>
      </w:r>
      <w:r w:rsidRPr="009C20C7">
        <w:rPr>
          <w:rFonts w:ascii="Times New Roman" w:hAnsi="Times New Roman"/>
          <w:sz w:val="24"/>
          <w:szCs w:val="24"/>
          <w:lang w:val="en-US"/>
        </w:rPr>
        <w:t>Point</w:t>
      </w:r>
      <w:r w:rsidRPr="009C20C7">
        <w:rPr>
          <w:rFonts w:ascii="Times New Roman" w:hAnsi="Times New Roman"/>
          <w:sz w:val="24"/>
          <w:szCs w:val="24"/>
        </w:rPr>
        <w:t xml:space="preserve">) мероприятия – в </w:t>
      </w:r>
      <w:r w:rsidRPr="009C20C7">
        <w:rPr>
          <w:rFonts w:ascii="Times New Roman" w:hAnsi="Times New Roman"/>
          <w:i/>
          <w:sz w:val="24"/>
          <w:szCs w:val="24"/>
        </w:rPr>
        <w:t>Приложении 5</w:t>
      </w:r>
      <w:r w:rsidRPr="009C20C7">
        <w:rPr>
          <w:rFonts w:ascii="Times New Roman" w:hAnsi="Times New Roman"/>
          <w:sz w:val="24"/>
          <w:szCs w:val="24"/>
        </w:rPr>
        <w:t>. По желанию можно выбрать другие формы проведения итогового мероприятия или разработать интерактивный сценарий самостоятельно.</w:t>
      </w:r>
    </w:p>
    <w:p w:rsidR="007E3BF7" w:rsidRPr="009C20C7" w:rsidRDefault="007E3BF7" w:rsidP="007E3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20C7">
        <w:rPr>
          <w:rFonts w:ascii="Times New Roman" w:hAnsi="Times New Roman"/>
          <w:sz w:val="24"/>
          <w:szCs w:val="24"/>
          <w:u w:val="single"/>
        </w:rPr>
        <w:t>Варианты проведения особого занятий:</w:t>
      </w:r>
    </w:p>
    <w:p w:rsidR="007E3BF7" w:rsidRPr="009C20C7" w:rsidRDefault="007E3BF7" w:rsidP="007E3BF7">
      <w:pPr>
        <w:pStyle w:val="afd"/>
        <w:numPr>
          <w:ilvl w:val="0"/>
          <w:numId w:val="22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Интеллектуальная игра.</w:t>
      </w:r>
    </w:p>
    <w:p w:rsidR="007E3BF7" w:rsidRPr="009C20C7" w:rsidRDefault="007E3BF7" w:rsidP="007E3BF7">
      <w:pPr>
        <w:pStyle w:val="afd"/>
        <w:numPr>
          <w:ilvl w:val="0"/>
          <w:numId w:val="22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КВН.</w:t>
      </w:r>
    </w:p>
    <w:p w:rsidR="007E3BF7" w:rsidRPr="009C20C7" w:rsidRDefault="007E3BF7" w:rsidP="007E3BF7">
      <w:pPr>
        <w:pStyle w:val="afd"/>
        <w:numPr>
          <w:ilvl w:val="0"/>
          <w:numId w:val="22"/>
        </w:numPr>
        <w:ind w:left="426" w:hanging="284"/>
        <w:jc w:val="both"/>
        <w:rPr>
          <w:sz w:val="24"/>
          <w:szCs w:val="24"/>
        </w:rPr>
      </w:pPr>
      <w:r w:rsidRPr="009C20C7">
        <w:rPr>
          <w:sz w:val="24"/>
          <w:szCs w:val="24"/>
        </w:rPr>
        <w:t>Викторина.</w:t>
      </w:r>
    </w:p>
    <w:p w:rsidR="00D50AE5" w:rsidRPr="001A5A95" w:rsidRDefault="00D50AE5" w:rsidP="001A5A9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AE5" w:rsidRDefault="00D50AE5" w:rsidP="001A5A95">
      <w:pPr>
        <w:keepNext/>
        <w:keepLines/>
        <w:widowControl w:val="0"/>
        <w:spacing w:before="438"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  <w:bookmarkStart w:id="0" w:name="bookmark14"/>
    </w:p>
    <w:p w:rsidR="009C20C7" w:rsidRPr="009C20C7" w:rsidRDefault="008A3D94" w:rsidP="009C20C7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РЕАЛИЗАЦИЯ КУРСА</w:t>
      </w:r>
    </w:p>
    <w:p w:rsidR="009C20C7" w:rsidRPr="009C20C7" w:rsidRDefault="009C20C7" w:rsidP="009C20C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</w:rPr>
        <w:t>Курс внеурочной деятельности «Первоклассная газета» представляет систему интеллектуально-развивающих занятий для учащихся начальной школы и их родителей.</w:t>
      </w:r>
    </w:p>
    <w:p w:rsidR="009C20C7" w:rsidRPr="009C20C7" w:rsidRDefault="009C20C7" w:rsidP="009C20C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20C7">
        <w:rPr>
          <w:rFonts w:ascii="Times New Roman" w:hAnsi="Times New Roman"/>
          <w:sz w:val="24"/>
          <w:szCs w:val="24"/>
        </w:rPr>
        <w:t xml:space="preserve">Курс относится к </w:t>
      </w:r>
      <w:proofErr w:type="spellStart"/>
      <w:r w:rsidRPr="009C20C7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9C20C7">
        <w:rPr>
          <w:rFonts w:ascii="Times New Roman" w:hAnsi="Times New Roman"/>
          <w:sz w:val="24"/>
          <w:szCs w:val="24"/>
        </w:rPr>
        <w:t xml:space="preserve"> направлению, рассчитан на 4 года занятий.</w:t>
      </w:r>
    </w:p>
    <w:p w:rsidR="008A3D94" w:rsidRDefault="008A3D94" w:rsidP="00814592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50AE5" w:rsidRDefault="00D50AE5" w:rsidP="00814592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E22D2">
        <w:rPr>
          <w:rFonts w:ascii="Times New Roman" w:hAnsi="Times New Roman"/>
          <w:b/>
          <w:sz w:val="24"/>
          <w:szCs w:val="24"/>
        </w:rPr>
        <w:t>П</w:t>
      </w:r>
      <w:r w:rsidR="009C20C7">
        <w:rPr>
          <w:rFonts w:ascii="Times New Roman" w:hAnsi="Times New Roman"/>
          <w:b/>
          <w:sz w:val="24"/>
          <w:szCs w:val="24"/>
        </w:rPr>
        <w:t>ЛАНИРУЕМЫЕ РЕЗУЛЬТАТЫ ОСВОЕНИЯ КУРСА</w:t>
      </w:r>
    </w:p>
    <w:p w:rsidR="007B5E9F" w:rsidRPr="007B5E9F" w:rsidRDefault="007B5E9F" w:rsidP="007B5E9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iCs/>
          <w:sz w:val="24"/>
          <w:szCs w:val="24"/>
        </w:rPr>
      </w:pPr>
      <w:r w:rsidRPr="007B5E9F">
        <w:rPr>
          <w:rFonts w:ascii="Times New Roman" w:hAnsi="Times New Roman"/>
          <w:i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7B5E9F">
        <w:rPr>
          <w:rFonts w:ascii="Times New Roman" w:hAnsi="Times New Roman"/>
          <w:iCs/>
          <w:sz w:val="24"/>
          <w:szCs w:val="24"/>
        </w:rPr>
        <w:t>ПРОЧИТАННОГО</w:t>
      </w:r>
      <w:proofErr w:type="gramEnd"/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Выпускник научится: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находить в тексте конкретные сведения, факты, заданные в явном виде;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определять тему и главную мысль текста;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делить тексты на смысловые части, составлять план текста;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сравнивать между собой объекты, описанные в тексте, выделяя два-три существенных признака;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понимать информацию, представленную разными способами: словесно, в виде таблицы, схемы, диаграммы;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понимать текст, опираясь не только на содержащуюся в нём информацию, но и на жанр, структуру, выразительные средства текста;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ориентироваться в соответствующих возрасту словарях и справочниках.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5E9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 xml:space="preserve">• </w:t>
      </w:r>
      <w:r w:rsidRPr="007B5E9F">
        <w:rPr>
          <w:rFonts w:ascii="Times New Roman" w:hAnsi="Times New Roman"/>
          <w:i/>
          <w:iCs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 xml:space="preserve">• </w:t>
      </w:r>
      <w:r w:rsidRPr="007B5E9F">
        <w:rPr>
          <w:rFonts w:ascii="Times New Roman" w:hAnsi="Times New Roman"/>
          <w:i/>
          <w:iCs/>
          <w:sz w:val="24"/>
          <w:szCs w:val="24"/>
        </w:rPr>
        <w:t>работать с несколькими источниками информации;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 xml:space="preserve">• </w:t>
      </w:r>
      <w:r w:rsidRPr="007B5E9F">
        <w:rPr>
          <w:rFonts w:ascii="Times New Roman" w:hAnsi="Times New Roman"/>
          <w:i/>
          <w:iCs/>
          <w:sz w:val="24"/>
          <w:szCs w:val="24"/>
        </w:rPr>
        <w:t>сопоставлять информацию, полученную из нескольких источников.</w:t>
      </w:r>
    </w:p>
    <w:p w:rsidR="007B5E9F" w:rsidRPr="007B5E9F" w:rsidRDefault="007B5E9F" w:rsidP="007B5E9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iCs/>
          <w:sz w:val="24"/>
          <w:szCs w:val="24"/>
        </w:rPr>
      </w:pPr>
      <w:r w:rsidRPr="007B5E9F">
        <w:rPr>
          <w:rFonts w:ascii="Times New Roman" w:hAnsi="Times New Roman"/>
          <w:iCs/>
          <w:sz w:val="24"/>
          <w:szCs w:val="24"/>
        </w:rPr>
        <w:t>РАБОТА С ТЕКСТОМ: ПРЕОБРАЗОВАНИЕ И ИНТЕРПРЕТАЦИЯ ИНФОРМАЦИИ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Выпускник научится: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пересказывать текст подробно и сжато, устно и письменно;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соотносить факты с общей идеей текста, устанавливать простые связи, не показанные в тексте напрямую;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формулировать несложные выводы, основываясь на тексте; находить аргументы, подтверждающие вывод;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сопоставлять и обобщать содержащуюся в разных частях текста информацию;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составлять на основании текста небольшое монологическое высказывание, отвечая на поставленный вопрос.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5E9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 xml:space="preserve">• </w:t>
      </w:r>
      <w:r w:rsidRPr="007B5E9F">
        <w:rPr>
          <w:rFonts w:ascii="Times New Roman" w:hAnsi="Times New Roman"/>
          <w:i/>
          <w:iCs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 xml:space="preserve">• </w:t>
      </w:r>
      <w:r w:rsidRPr="007B5E9F">
        <w:rPr>
          <w:rFonts w:ascii="Times New Roman" w:hAnsi="Times New Roman"/>
          <w:i/>
          <w:iCs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7B5E9F">
        <w:rPr>
          <w:rFonts w:ascii="Times New Roman" w:hAnsi="Times New Roman"/>
          <w:i/>
          <w:iCs/>
          <w:sz w:val="24"/>
          <w:szCs w:val="24"/>
        </w:rPr>
        <w:t>прочитанном</w:t>
      </w:r>
      <w:proofErr w:type="gramEnd"/>
      <w:r w:rsidRPr="007B5E9F">
        <w:rPr>
          <w:rFonts w:ascii="Times New Roman" w:hAnsi="Times New Roman"/>
          <w:i/>
          <w:iCs/>
          <w:sz w:val="24"/>
          <w:szCs w:val="24"/>
        </w:rPr>
        <w:t>.</w:t>
      </w:r>
    </w:p>
    <w:p w:rsidR="007B5E9F" w:rsidRPr="007B5E9F" w:rsidRDefault="007B5E9F" w:rsidP="007B5E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B5E9F">
        <w:rPr>
          <w:rFonts w:ascii="Times New Roman" w:hAnsi="Times New Roman"/>
          <w:iCs/>
          <w:sz w:val="24"/>
          <w:szCs w:val="24"/>
        </w:rPr>
        <w:t>РАБОТА С ТЕКСТОМ: ОЦЕНКА ИНФОРМАЦИИ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Выпускник научится: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lastRenderedPageBreak/>
        <w:t>• высказывать оценочные суждения и свою точку зрения о прочитанном тексте;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оценивать содержание, языковые особенности и структуру текста; определять место и роль иллюстративного ряда в тексте;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>• участвовать в учебном диалоге при обсуждении прочитанного или прослушанного текста.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5E9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 xml:space="preserve">• </w:t>
      </w:r>
      <w:r w:rsidRPr="007B5E9F">
        <w:rPr>
          <w:rFonts w:ascii="Times New Roman" w:hAnsi="Times New Roman"/>
          <w:i/>
          <w:iCs/>
          <w:sz w:val="24"/>
          <w:szCs w:val="24"/>
        </w:rPr>
        <w:t>сопоставлять различные точки зрения;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 xml:space="preserve">• </w:t>
      </w:r>
      <w:r w:rsidRPr="007B5E9F">
        <w:rPr>
          <w:rFonts w:ascii="Times New Roman" w:hAnsi="Times New Roman"/>
          <w:i/>
          <w:iCs/>
          <w:sz w:val="24"/>
          <w:szCs w:val="24"/>
        </w:rPr>
        <w:t>соотносить позицию автора с собственной точкой зрения;</w:t>
      </w:r>
    </w:p>
    <w:p w:rsidR="007B5E9F" w:rsidRPr="007B5E9F" w:rsidRDefault="007B5E9F" w:rsidP="007B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5E9F">
        <w:rPr>
          <w:rFonts w:ascii="Times New Roman" w:hAnsi="Times New Roman"/>
          <w:sz w:val="24"/>
          <w:szCs w:val="24"/>
        </w:rPr>
        <w:t xml:space="preserve">• </w:t>
      </w:r>
      <w:r w:rsidRPr="007B5E9F">
        <w:rPr>
          <w:rFonts w:ascii="Times New Roman" w:hAnsi="Times New Roman"/>
          <w:i/>
          <w:iCs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7B5E9F" w:rsidRDefault="007B5E9F" w:rsidP="007B5E9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2504F" w:rsidRDefault="00D50AE5" w:rsidP="007B5E9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E0D4A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C2504F">
        <w:rPr>
          <w:rFonts w:ascii="Times New Roman" w:hAnsi="Times New Roman"/>
          <w:b/>
          <w:sz w:val="24"/>
          <w:szCs w:val="24"/>
        </w:rPr>
        <w:t>КУРСА</w:t>
      </w:r>
    </w:p>
    <w:p w:rsidR="00C2504F" w:rsidRDefault="00C2504F" w:rsidP="007B5E9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2504F" w:rsidRPr="00C2504F" w:rsidRDefault="00C2504F" w:rsidP="00C250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04F">
        <w:rPr>
          <w:rFonts w:ascii="Times New Roman" w:hAnsi="Times New Roman"/>
          <w:b/>
          <w:sz w:val="24"/>
          <w:szCs w:val="24"/>
        </w:rPr>
        <w:t>Виды номеров</w:t>
      </w:r>
    </w:p>
    <w:p w:rsidR="00C2504F" w:rsidRPr="00C2504F" w:rsidRDefault="00C2504F" w:rsidP="00C2504F">
      <w:pPr>
        <w:pStyle w:val="afd"/>
        <w:shd w:val="clear" w:color="auto" w:fill="FFFFFF"/>
        <w:spacing w:after="240"/>
        <w:ind w:left="0"/>
        <w:jc w:val="both"/>
        <w:rPr>
          <w:sz w:val="24"/>
          <w:szCs w:val="24"/>
        </w:rPr>
      </w:pPr>
      <w:r w:rsidRPr="00C2504F">
        <w:rPr>
          <w:sz w:val="24"/>
          <w:szCs w:val="24"/>
        </w:rPr>
        <w:t>РЕГУЛЯРНЫЕ (№1, №2, №3, №4, №5, №6, №7, №8, №9, №10, №11, №12, №13, №14, №16, №17, №18, №19, №20, №21, №22, №23, №24, №25, №26, №27, №28, №29) Данные номера по своей тематике разделены на 7 рубрик. Задания номеров допустимо выполнять в классе не полностью – одно-два оставить на дом или начать выполнять в классе и предложить детям закончить их дома.</w:t>
      </w:r>
    </w:p>
    <w:p w:rsidR="00C2504F" w:rsidRPr="00C2504F" w:rsidRDefault="00C2504F" w:rsidP="00C2504F">
      <w:pPr>
        <w:pStyle w:val="afd"/>
        <w:shd w:val="clear" w:color="auto" w:fill="FFFFFF"/>
        <w:spacing w:after="240"/>
        <w:ind w:left="0"/>
        <w:jc w:val="both"/>
        <w:rPr>
          <w:sz w:val="24"/>
          <w:szCs w:val="24"/>
        </w:rPr>
      </w:pPr>
    </w:p>
    <w:p w:rsidR="00C2504F" w:rsidRPr="00C2504F" w:rsidRDefault="00C2504F" w:rsidP="00C2504F">
      <w:pPr>
        <w:pStyle w:val="afd"/>
        <w:shd w:val="clear" w:color="auto" w:fill="FFFFFF"/>
        <w:spacing w:before="240"/>
        <w:ind w:left="0"/>
        <w:jc w:val="both"/>
        <w:rPr>
          <w:sz w:val="24"/>
          <w:szCs w:val="24"/>
        </w:rPr>
      </w:pPr>
      <w:r w:rsidRPr="00C2504F">
        <w:rPr>
          <w:sz w:val="24"/>
          <w:szCs w:val="24"/>
        </w:rPr>
        <w:t xml:space="preserve">СПЕЦВЫПУСКИ (№15, №30) В подписке всего два </w:t>
      </w:r>
      <w:proofErr w:type="spellStart"/>
      <w:r w:rsidRPr="00C2504F">
        <w:rPr>
          <w:sz w:val="24"/>
          <w:szCs w:val="24"/>
        </w:rPr>
        <w:t>номера-спецвыпуска</w:t>
      </w:r>
      <w:proofErr w:type="spellEnd"/>
      <w:r w:rsidRPr="00C2504F">
        <w:rPr>
          <w:sz w:val="24"/>
          <w:szCs w:val="24"/>
        </w:rPr>
        <w:t xml:space="preserve">. Каждый номер раскрывает тему определённой рубрики, отличной по тематике от остальных рубрик подписки. Чаще всего в </w:t>
      </w:r>
      <w:proofErr w:type="spellStart"/>
      <w:r w:rsidRPr="00C2504F">
        <w:rPr>
          <w:sz w:val="24"/>
          <w:szCs w:val="24"/>
        </w:rPr>
        <w:t>Спецвыпусках</w:t>
      </w:r>
      <w:proofErr w:type="spellEnd"/>
      <w:r w:rsidRPr="00C2504F">
        <w:rPr>
          <w:sz w:val="24"/>
          <w:szCs w:val="24"/>
        </w:rPr>
        <w:t xml:space="preserve"> затрагиваются серьёзные темы, на которые стоит обратить особое внимание. Например, такие темы как «Общество», «Здоровье», и др. Рекомендуется проводить специальные занятия по </w:t>
      </w:r>
      <w:proofErr w:type="spellStart"/>
      <w:r w:rsidRPr="00C2504F">
        <w:rPr>
          <w:sz w:val="24"/>
          <w:szCs w:val="24"/>
        </w:rPr>
        <w:t>Спецвыпускам</w:t>
      </w:r>
      <w:proofErr w:type="spellEnd"/>
      <w:r w:rsidRPr="00C2504F">
        <w:rPr>
          <w:sz w:val="24"/>
          <w:szCs w:val="24"/>
        </w:rPr>
        <w:t xml:space="preserve"> в середине и в конце учебного года. Отведите на работу со </w:t>
      </w:r>
      <w:proofErr w:type="spellStart"/>
      <w:r w:rsidRPr="00C2504F">
        <w:rPr>
          <w:sz w:val="24"/>
          <w:szCs w:val="24"/>
        </w:rPr>
        <w:t>Спецвыпуском</w:t>
      </w:r>
      <w:proofErr w:type="spellEnd"/>
      <w:r w:rsidRPr="00C2504F">
        <w:rPr>
          <w:sz w:val="24"/>
          <w:szCs w:val="24"/>
        </w:rPr>
        <w:t xml:space="preserve"> целый урок в интерактивной форме. Сценарий мероприятия Вы можете найти в приложениях.</w:t>
      </w:r>
    </w:p>
    <w:p w:rsidR="00C2504F" w:rsidRPr="00C2504F" w:rsidRDefault="00C2504F" w:rsidP="00C2504F">
      <w:pPr>
        <w:pStyle w:val="afd"/>
        <w:spacing w:before="240"/>
        <w:ind w:left="0"/>
        <w:jc w:val="both"/>
        <w:rPr>
          <w:sz w:val="24"/>
          <w:szCs w:val="24"/>
        </w:rPr>
      </w:pPr>
    </w:p>
    <w:p w:rsidR="00C2504F" w:rsidRPr="00C2504F" w:rsidRDefault="00C2504F" w:rsidP="00C2504F">
      <w:pPr>
        <w:pStyle w:val="afd"/>
        <w:spacing w:before="240"/>
        <w:ind w:left="0"/>
        <w:jc w:val="both"/>
        <w:rPr>
          <w:sz w:val="24"/>
          <w:szCs w:val="24"/>
        </w:rPr>
      </w:pPr>
      <w:r w:rsidRPr="00C2504F">
        <w:rPr>
          <w:sz w:val="24"/>
          <w:szCs w:val="24"/>
        </w:rPr>
        <w:t xml:space="preserve">К каждой подписке «Первоклассной газеты» приложен график выдачи номеров. Он составлен с учётом сезона, ближайших международных и национальных праздников, важных дат, школьных мероприятий. Примерный график выдачи номеров на 2017-2018 год можно найти в </w:t>
      </w:r>
      <w:r w:rsidRPr="00C2504F">
        <w:rPr>
          <w:i/>
          <w:sz w:val="24"/>
          <w:szCs w:val="24"/>
        </w:rPr>
        <w:t>Приложении 3.</w:t>
      </w:r>
    </w:p>
    <w:p w:rsidR="00C2504F" w:rsidRPr="00C2504F" w:rsidRDefault="00C2504F" w:rsidP="00C2504F">
      <w:pPr>
        <w:pStyle w:val="afd"/>
        <w:shd w:val="clear" w:color="auto" w:fill="FFFFFF"/>
        <w:spacing w:before="240" w:after="240"/>
        <w:ind w:left="0"/>
        <w:jc w:val="center"/>
        <w:rPr>
          <w:b/>
          <w:sz w:val="24"/>
          <w:szCs w:val="24"/>
        </w:rPr>
      </w:pPr>
    </w:p>
    <w:p w:rsidR="00C2504F" w:rsidRPr="00C2504F" w:rsidRDefault="00C2504F" w:rsidP="00C2504F">
      <w:pPr>
        <w:pStyle w:val="afd"/>
        <w:shd w:val="clear" w:color="auto" w:fill="FFFFFF"/>
        <w:spacing w:before="240"/>
        <w:ind w:left="0"/>
        <w:jc w:val="center"/>
        <w:rPr>
          <w:b/>
          <w:sz w:val="24"/>
          <w:szCs w:val="24"/>
        </w:rPr>
      </w:pPr>
      <w:r w:rsidRPr="00C2504F">
        <w:rPr>
          <w:b/>
          <w:sz w:val="24"/>
          <w:szCs w:val="24"/>
        </w:rPr>
        <w:t>Рубрики и их цели</w:t>
      </w:r>
    </w:p>
    <w:p w:rsidR="00C2504F" w:rsidRPr="00C2504F" w:rsidRDefault="00C2504F" w:rsidP="00C250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504F">
        <w:rPr>
          <w:rFonts w:ascii="Times New Roman" w:hAnsi="Times New Roman"/>
          <w:sz w:val="24"/>
          <w:szCs w:val="24"/>
        </w:rPr>
        <w:t>В основе курса «Первоклассная газета» лежит концепция духовно-нравственного развития и воспитания школьников. Развитие личностных УУД учащихся реализуется через рубрики «Первоклассной газеты».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4110"/>
        <w:gridCol w:w="3686"/>
      </w:tblGrid>
      <w:tr w:rsidR="00C2504F" w:rsidRPr="00C2504F" w:rsidTr="003A4DC9">
        <w:tc>
          <w:tcPr>
            <w:tcW w:w="2802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04F">
              <w:rPr>
                <w:rFonts w:ascii="Times New Roman" w:hAnsi="Times New Roman"/>
                <w:b/>
                <w:sz w:val="24"/>
                <w:szCs w:val="24"/>
              </w:rPr>
              <w:t>Рубрика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04F">
              <w:rPr>
                <w:rFonts w:ascii="Times New Roman" w:hAnsi="Times New Roman"/>
                <w:b/>
                <w:sz w:val="24"/>
                <w:szCs w:val="24"/>
              </w:rPr>
              <w:t>Задачи рубрик «Первоклассной газеты»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04F">
              <w:rPr>
                <w:rFonts w:ascii="Times New Roman" w:hAnsi="Times New Roman"/>
                <w:b/>
                <w:sz w:val="24"/>
                <w:szCs w:val="24"/>
              </w:rPr>
              <w:t>Личностные УУД (ФГОС)</w:t>
            </w:r>
          </w:p>
        </w:tc>
      </w:tr>
      <w:tr w:rsidR="00C2504F" w:rsidRPr="00C2504F" w:rsidTr="003A4DC9">
        <w:tc>
          <w:tcPr>
            <w:tcW w:w="2802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Воспитание у учащихся осознания своей этнической принадлежности.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2504F" w:rsidRPr="00C2504F" w:rsidRDefault="00C2504F" w:rsidP="003A4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гражданской идентичности личности в </w:t>
            </w:r>
            <w:proofErr w:type="spellStart"/>
            <w:r w:rsidRPr="00C2504F">
              <w:rPr>
                <w:rFonts w:ascii="Times New Roman" w:hAnsi="Times New Roman"/>
                <w:sz w:val="24"/>
                <w:szCs w:val="24"/>
                <w:lang w:eastAsia="ru-RU"/>
              </w:rPr>
              <w:t>формеосознания</w:t>
            </w:r>
            <w:proofErr w:type="spellEnd"/>
            <w:r w:rsidRPr="00C25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«Я» как гражданина России, чувства </w:t>
            </w:r>
            <w:proofErr w:type="spellStart"/>
            <w:r w:rsidRPr="00C2504F">
              <w:rPr>
                <w:rFonts w:ascii="Times New Roman" w:hAnsi="Times New Roman"/>
                <w:sz w:val="24"/>
                <w:szCs w:val="24"/>
                <w:lang w:eastAsia="ru-RU"/>
              </w:rPr>
              <w:t>сопричастностии</w:t>
            </w:r>
            <w:proofErr w:type="spellEnd"/>
            <w:r w:rsidRPr="00C250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гордости за свою Родину, народ и историю, осознание ответственности человека за общее благополучие, </w:t>
            </w:r>
            <w:r w:rsidRPr="00C250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осознание своей этнической принадлежности.</w:t>
            </w:r>
          </w:p>
        </w:tc>
      </w:tr>
      <w:tr w:rsidR="00C2504F" w:rsidRPr="00C2504F" w:rsidTr="003A4DC9">
        <w:tc>
          <w:tcPr>
            <w:tcW w:w="2802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СОВРЕМЕННАЯ НАУКА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Развитие у школьников интереса к естественнонаучным дисциплинам.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4F" w:rsidRPr="00C2504F" w:rsidTr="003A4DC9">
        <w:trPr>
          <w:trHeight w:val="734"/>
        </w:trPr>
        <w:tc>
          <w:tcPr>
            <w:tcW w:w="2802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 xml:space="preserve">Расширение кругозора учащихся, знакомство с природными </w:t>
            </w:r>
            <w:r w:rsidRPr="00C2504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особенностями, культурой и менталитетом других стран.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4F" w:rsidRPr="00C2504F" w:rsidTr="003A4DC9">
        <w:tc>
          <w:tcPr>
            <w:tcW w:w="2802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Воспитание понимания вклада отдельных личностей в развитие человечества.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2504F" w:rsidRPr="00C2504F" w:rsidRDefault="00C2504F" w:rsidP="003A4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04F" w:rsidRPr="00C2504F" w:rsidTr="003A4DC9">
        <w:tc>
          <w:tcPr>
            <w:tcW w:w="2802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природе.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504F" w:rsidRPr="00C2504F" w:rsidRDefault="00C2504F" w:rsidP="003A4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04F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</w:tr>
      <w:tr w:rsidR="00C2504F" w:rsidRPr="00C2504F" w:rsidTr="003A4DC9">
        <w:tc>
          <w:tcPr>
            <w:tcW w:w="2802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БИЗНЕС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Использование знаний, приобретённых в школе, за её пределами.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504F" w:rsidRPr="00C2504F" w:rsidRDefault="00C2504F" w:rsidP="003A4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деятельности.</w:t>
            </w:r>
          </w:p>
        </w:tc>
      </w:tr>
      <w:tr w:rsidR="00C2504F" w:rsidRPr="00C2504F" w:rsidTr="003A4DC9">
        <w:tc>
          <w:tcPr>
            <w:tcW w:w="2802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Привитие интереса к спорту и активному отдыху.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504F" w:rsidRPr="00C2504F" w:rsidRDefault="00C2504F" w:rsidP="003A4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04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на здоровый образ жизни.</w:t>
            </w:r>
          </w:p>
        </w:tc>
      </w:tr>
      <w:tr w:rsidR="00C2504F" w:rsidRPr="00C2504F" w:rsidTr="003A4DC9">
        <w:tc>
          <w:tcPr>
            <w:tcW w:w="2802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ПРОФЕССИИ БУДУЩЕГО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Формирование осознания того, что сегодняшнее отношение к учёбе – это старт в завтрашний день.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504F" w:rsidRPr="00C2504F" w:rsidRDefault="00C2504F" w:rsidP="003A4D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04F">
              <w:rPr>
                <w:rFonts w:ascii="Times New Roman" w:hAnsi="Times New Roman"/>
                <w:sz w:val="24"/>
                <w:szCs w:val="24"/>
                <w:lang w:eastAsia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</w:tr>
      <w:tr w:rsidR="00C2504F" w:rsidRPr="00C2504F" w:rsidTr="003A4DC9">
        <w:trPr>
          <w:trHeight w:val="77"/>
        </w:trPr>
        <w:tc>
          <w:tcPr>
            <w:tcW w:w="2802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04F">
              <w:rPr>
                <w:rFonts w:ascii="Times New Roman" w:hAnsi="Times New Roman"/>
                <w:sz w:val="24"/>
                <w:szCs w:val="24"/>
              </w:rPr>
              <w:t>Развитие эстетических чувств через знакомство с разными видами искусств, их тайнами, функциями.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504F" w:rsidRPr="00C2504F" w:rsidRDefault="00C2504F" w:rsidP="003A4D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04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прекрасного и эстетических чувств на основе знакомства с мировой и отечественной художественной культурой.</w:t>
            </w:r>
          </w:p>
        </w:tc>
      </w:tr>
    </w:tbl>
    <w:p w:rsidR="00C2504F" w:rsidRDefault="00C2504F" w:rsidP="007B5E9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2504F" w:rsidRPr="009E0D4A" w:rsidRDefault="00C2504F" w:rsidP="007B5E9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9E0D4A" w:rsidRPr="009E0D4A" w:rsidRDefault="009E0D4A" w:rsidP="009E0D4A">
      <w:pPr>
        <w:widowControl w:val="0"/>
        <w:autoSpaceDE w:val="0"/>
        <w:autoSpaceDN w:val="0"/>
        <w:adjustRightInd w:val="0"/>
        <w:spacing w:before="83" w:after="0" w:line="240" w:lineRule="auto"/>
        <w:ind w:left="226" w:right="188"/>
        <w:rPr>
          <w:rFonts w:ascii="Times New Roman" w:hAnsi="Times New Roman"/>
          <w:sz w:val="24"/>
          <w:szCs w:val="24"/>
        </w:rPr>
      </w:pPr>
      <w:r w:rsidRPr="009E0D4A">
        <w:rPr>
          <w:rFonts w:ascii="Times New Roman" w:hAnsi="Times New Roman"/>
          <w:b/>
          <w:bCs/>
          <w:sz w:val="24"/>
          <w:szCs w:val="24"/>
        </w:rPr>
        <w:t>Ру</w:t>
      </w:r>
      <w:r w:rsidRPr="009E0D4A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9E0D4A">
        <w:rPr>
          <w:rFonts w:ascii="Times New Roman" w:hAnsi="Times New Roman"/>
          <w:b/>
          <w:bCs/>
          <w:sz w:val="24"/>
          <w:szCs w:val="24"/>
        </w:rPr>
        <w:t>р</w:t>
      </w:r>
      <w:r w:rsidRPr="009E0D4A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9E0D4A">
        <w:rPr>
          <w:rFonts w:ascii="Times New Roman" w:hAnsi="Times New Roman"/>
          <w:b/>
          <w:bCs/>
          <w:sz w:val="24"/>
          <w:szCs w:val="24"/>
        </w:rPr>
        <w:t>к</w:t>
      </w:r>
      <w:r w:rsidRPr="009E0D4A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9E0D4A">
        <w:rPr>
          <w:rFonts w:ascii="Times New Roman" w:hAnsi="Times New Roman"/>
          <w:b/>
          <w:bCs/>
          <w:sz w:val="24"/>
          <w:szCs w:val="24"/>
        </w:rPr>
        <w:t>:</w:t>
      </w:r>
      <w:r w:rsidRPr="009E0D4A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9E0D4A">
        <w:rPr>
          <w:rFonts w:ascii="Times New Roman" w:hAnsi="Times New Roman"/>
          <w:sz w:val="24"/>
          <w:szCs w:val="24"/>
        </w:rPr>
        <w:t>Страноведение (выпуски №5, 12, 22, 28), Профессии будущего (выпуски №6, 11, 17, 23), Личности (выпуски №7, 13, 19, 24), Спорт (выпуски №3, 8, 16, 29), Краеведение (выпуски № 1, 14, 18, 25), Искусство (выпуски №2, 10, 21, 27), Современная наука (выпуски №4, 9, 20, 26), Экология (</w:t>
      </w:r>
      <w:proofErr w:type="spellStart"/>
      <w:r w:rsidRPr="009E0D4A">
        <w:rPr>
          <w:rFonts w:ascii="Times New Roman" w:hAnsi="Times New Roman"/>
          <w:sz w:val="24"/>
          <w:szCs w:val="24"/>
        </w:rPr>
        <w:t>спецвыпуск</w:t>
      </w:r>
      <w:proofErr w:type="spellEnd"/>
      <w:r w:rsidRPr="009E0D4A">
        <w:rPr>
          <w:rFonts w:ascii="Times New Roman" w:hAnsi="Times New Roman"/>
          <w:sz w:val="24"/>
          <w:szCs w:val="24"/>
        </w:rPr>
        <w:t xml:space="preserve"> №15), Бизнес (</w:t>
      </w:r>
      <w:proofErr w:type="spellStart"/>
      <w:r w:rsidRPr="009E0D4A">
        <w:rPr>
          <w:rFonts w:ascii="Times New Roman" w:hAnsi="Times New Roman"/>
          <w:sz w:val="24"/>
          <w:szCs w:val="24"/>
        </w:rPr>
        <w:t>спецвыпуск</w:t>
      </w:r>
      <w:proofErr w:type="spellEnd"/>
      <w:r w:rsidRPr="009E0D4A">
        <w:rPr>
          <w:rFonts w:ascii="Times New Roman" w:hAnsi="Times New Roman"/>
          <w:sz w:val="24"/>
          <w:szCs w:val="24"/>
        </w:rPr>
        <w:t xml:space="preserve"> №30).</w:t>
      </w:r>
    </w:p>
    <w:p w:rsidR="009E0D4A" w:rsidRPr="009E0D4A" w:rsidRDefault="009E0D4A" w:rsidP="009E0D4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4"/>
          <w:szCs w:val="24"/>
        </w:rPr>
      </w:pPr>
    </w:p>
    <w:p w:rsidR="009E0D4A" w:rsidRPr="009E0D4A" w:rsidRDefault="009E0D4A" w:rsidP="009E0D4A">
      <w:pPr>
        <w:widowControl w:val="0"/>
        <w:autoSpaceDE w:val="0"/>
        <w:autoSpaceDN w:val="0"/>
        <w:adjustRightInd w:val="0"/>
        <w:spacing w:after="0"/>
        <w:ind w:left="1327" w:right="1327"/>
        <w:jc w:val="center"/>
        <w:rPr>
          <w:rFonts w:ascii="Times New Roman" w:hAnsi="Times New Roman"/>
          <w:sz w:val="24"/>
          <w:szCs w:val="24"/>
        </w:rPr>
      </w:pP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Пре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дла</w:t>
      </w:r>
      <w:r w:rsidRPr="009E0D4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г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9E0D4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ы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й г</w:t>
      </w:r>
      <w:r w:rsidRPr="009E0D4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р</w:t>
      </w:r>
      <w:r w:rsidRPr="009E0D4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а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фи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к</w:t>
      </w:r>
      <w:r w:rsidRPr="009E0D4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ы</w:t>
      </w:r>
      <w:r w:rsidRPr="009E0D4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ач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и н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9E0D4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Pr="009E0D4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е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р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в «Перв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к</w:t>
      </w:r>
      <w:r w:rsidRPr="009E0D4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л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ссн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й г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зе</w:t>
      </w:r>
      <w:r w:rsidRPr="009E0D4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т</w:t>
      </w:r>
      <w:r w:rsidRPr="009E0D4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ы</w:t>
      </w:r>
      <w:r w:rsidRPr="009E0D4A">
        <w:rPr>
          <w:rFonts w:ascii="Times New Roman" w:hAnsi="Times New Roman"/>
          <w:b/>
          <w:bCs/>
          <w:position w:val="-1"/>
          <w:sz w:val="24"/>
          <w:szCs w:val="24"/>
        </w:rPr>
        <w:t>» на 2017-2018 учебный год</w:t>
      </w:r>
    </w:p>
    <w:tbl>
      <w:tblPr>
        <w:tblW w:w="10807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2"/>
        <w:gridCol w:w="6378"/>
        <w:gridCol w:w="2977"/>
      </w:tblGrid>
      <w:tr w:rsidR="009E0D4A" w:rsidRPr="009E0D4A" w:rsidTr="003A4DC9">
        <w:trPr>
          <w:trHeight w:val="37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D4A">
              <w:rPr>
                <w:rFonts w:ascii="Times New Roman" w:hAnsi="Times New Roman"/>
                <w:i/>
                <w:sz w:val="24"/>
                <w:szCs w:val="24"/>
              </w:rPr>
              <w:t>Выпуск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9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D4A">
              <w:rPr>
                <w:rFonts w:ascii="Times New Roman" w:hAnsi="Times New Roman"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D4A">
              <w:rPr>
                <w:rFonts w:ascii="Times New Roman" w:hAnsi="Times New Roman"/>
                <w:i/>
                <w:sz w:val="24"/>
                <w:szCs w:val="24"/>
              </w:rPr>
              <w:t>Дата выдачи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 xml:space="preserve">  Республика Хакасия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14 сентября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21 сентября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28 сентября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D4A">
              <w:rPr>
                <w:rFonts w:ascii="Times New Roman" w:hAnsi="Times New Roman"/>
                <w:sz w:val="24"/>
                <w:szCs w:val="24"/>
              </w:rPr>
              <w:t>Квадрокоптеры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5 октября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Чили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12 октября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Повар молекулярной кухни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19 октября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D4A">
              <w:rPr>
                <w:rFonts w:ascii="Times New Roman" w:hAnsi="Times New Roman"/>
                <w:sz w:val="24"/>
                <w:szCs w:val="24"/>
              </w:rPr>
              <w:t>Рэйчел</w:t>
            </w:r>
            <w:proofErr w:type="spellEnd"/>
            <w:r w:rsidRPr="009E0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0D4A">
              <w:rPr>
                <w:rFonts w:ascii="Times New Roman" w:hAnsi="Times New Roman"/>
                <w:sz w:val="24"/>
                <w:szCs w:val="24"/>
              </w:rPr>
              <w:t>Карсон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26 октября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 ноября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9 ноября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Световое 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16 ноября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D4A">
              <w:rPr>
                <w:rFonts w:ascii="Times New Roman" w:hAnsi="Times New Roman"/>
                <w:sz w:val="24"/>
                <w:szCs w:val="24"/>
              </w:rPr>
              <w:t>Киберследователь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23 ноября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30 ноября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D4A">
              <w:rPr>
                <w:rFonts w:ascii="Times New Roman" w:hAnsi="Times New Roman"/>
                <w:sz w:val="24"/>
                <w:szCs w:val="24"/>
              </w:rPr>
              <w:t>Сезария</w:t>
            </w:r>
            <w:proofErr w:type="spellEnd"/>
            <w:r w:rsidRPr="009E0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0D4A">
              <w:rPr>
                <w:rFonts w:ascii="Times New Roman" w:hAnsi="Times New Roman"/>
                <w:sz w:val="24"/>
                <w:szCs w:val="24"/>
              </w:rPr>
              <w:t>Эвора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7 декабря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14 декабря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Война с мусором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21 декабря 2017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Тюбинг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18 января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Разработчик медицинских роботов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25 января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 февраля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9E0D4A">
              <w:rPr>
                <w:rFonts w:ascii="Times New Roman" w:hAnsi="Times New Roman"/>
                <w:sz w:val="24"/>
                <w:szCs w:val="24"/>
              </w:rPr>
              <w:t>Яньпин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8 февраля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D4A">
              <w:rPr>
                <w:rFonts w:ascii="Times New Roman" w:hAnsi="Times New Roman"/>
                <w:sz w:val="24"/>
                <w:szCs w:val="24"/>
              </w:rPr>
              <w:t>Марсоходы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15 февраля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 марта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15 марта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Дизайнер дополненной реальности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22 марта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 xml:space="preserve">Зинаида </w:t>
            </w:r>
            <w:proofErr w:type="spellStart"/>
            <w:r w:rsidRPr="009E0D4A">
              <w:rPr>
                <w:rFonts w:ascii="Times New Roman" w:hAnsi="Times New Roman"/>
                <w:sz w:val="24"/>
                <w:szCs w:val="24"/>
              </w:rPr>
              <w:t>Ермольева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29 марта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5 апреля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 xml:space="preserve">От клавиатуры до </w:t>
            </w:r>
            <w:proofErr w:type="spellStart"/>
            <w:r w:rsidRPr="009E0D4A">
              <w:rPr>
                <w:rFonts w:ascii="Times New Roman" w:hAnsi="Times New Roman"/>
                <w:sz w:val="24"/>
                <w:szCs w:val="24"/>
              </w:rPr>
              <w:t>нейроинтерфейса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12 апреля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19 апреля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26 апреля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Городки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3 мая 2018</w:t>
            </w:r>
          </w:p>
        </w:tc>
      </w:tr>
      <w:tr w:rsidR="009E0D4A" w:rsidRPr="009E0D4A" w:rsidTr="003A4DC9">
        <w:trPr>
          <w:trHeight w:val="3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Дальновидность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4A" w:rsidRPr="009E0D4A" w:rsidRDefault="009E0D4A" w:rsidP="003A4DC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E0D4A">
              <w:rPr>
                <w:rFonts w:ascii="Times New Roman" w:hAnsi="Times New Roman"/>
                <w:sz w:val="24"/>
                <w:szCs w:val="24"/>
              </w:rPr>
              <w:t>10 мая 2018</w:t>
            </w:r>
          </w:p>
        </w:tc>
      </w:tr>
    </w:tbl>
    <w:p w:rsidR="00D50AE5" w:rsidRPr="00D441EC" w:rsidRDefault="00D50AE5" w:rsidP="009E0D4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50AE5" w:rsidRPr="00D441EC" w:rsidSect="00D45E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20633340"/>
    <w:multiLevelType w:val="hybridMultilevel"/>
    <w:tmpl w:val="DA30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23B98"/>
    <w:multiLevelType w:val="hybridMultilevel"/>
    <w:tmpl w:val="0486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77A36"/>
    <w:multiLevelType w:val="hybridMultilevel"/>
    <w:tmpl w:val="88A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51AA3"/>
    <w:multiLevelType w:val="hybridMultilevel"/>
    <w:tmpl w:val="2922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B54FC"/>
    <w:multiLevelType w:val="hybridMultilevel"/>
    <w:tmpl w:val="13B4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A08D0"/>
    <w:multiLevelType w:val="hybridMultilevel"/>
    <w:tmpl w:val="92D0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00311"/>
    <w:multiLevelType w:val="hybridMultilevel"/>
    <w:tmpl w:val="00D8A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A0C99"/>
    <w:multiLevelType w:val="hybridMultilevel"/>
    <w:tmpl w:val="07C4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75A2B"/>
    <w:multiLevelType w:val="hybridMultilevel"/>
    <w:tmpl w:val="BD42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43B4C"/>
    <w:multiLevelType w:val="hybridMultilevel"/>
    <w:tmpl w:val="4274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65877"/>
    <w:multiLevelType w:val="hybridMultilevel"/>
    <w:tmpl w:val="4CEA0B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F775866"/>
    <w:multiLevelType w:val="hybridMultilevel"/>
    <w:tmpl w:val="27FA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18"/>
  </w:num>
  <w:num w:numId="16">
    <w:abstractNumId w:val="19"/>
  </w:num>
  <w:num w:numId="17">
    <w:abstractNumId w:val="21"/>
  </w:num>
  <w:num w:numId="18">
    <w:abstractNumId w:val="20"/>
  </w:num>
  <w:num w:numId="19">
    <w:abstractNumId w:val="15"/>
  </w:num>
  <w:num w:numId="20">
    <w:abstractNumId w:val="16"/>
  </w:num>
  <w:num w:numId="21">
    <w:abstractNumId w:val="13"/>
  </w:num>
  <w:num w:numId="22">
    <w:abstractNumId w:val="17"/>
  </w:num>
  <w:num w:numId="23">
    <w:abstractNumId w:val="22"/>
  </w:num>
  <w:num w:numId="24">
    <w:abstractNumId w:val="1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B9C"/>
    <w:rsid w:val="00007845"/>
    <w:rsid w:val="00012A72"/>
    <w:rsid w:val="00024ABF"/>
    <w:rsid w:val="00024FDB"/>
    <w:rsid w:val="00026B19"/>
    <w:rsid w:val="00046C3D"/>
    <w:rsid w:val="00081B2B"/>
    <w:rsid w:val="00083473"/>
    <w:rsid w:val="00090E57"/>
    <w:rsid w:val="000A6B32"/>
    <w:rsid w:val="000E47D3"/>
    <w:rsid w:val="0010023B"/>
    <w:rsid w:val="00100988"/>
    <w:rsid w:val="00124539"/>
    <w:rsid w:val="00161CE1"/>
    <w:rsid w:val="00164BD6"/>
    <w:rsid w:val="00172F86"/>
    <w:rsid w:val="001820ED"/>
    <w:rsid w:val="00196984"/>
    <w:rsid w:val="001A0FD8"/>
    <w:rsid w:val="001A5A95"/>
    <w:rsid w:val="001B5FE9"/>
    <w:rsid w:val="001F13E9"/>
    <w:rsid w:val="00236D43"/>
    <w:rsid w:val="0025082B"/>
    <w:rsid w:val="00256999"/>
    <w:rsid w:val="0026488A"/>
    <w:rsid w:val="00284EDE"/>
    <w:rsid w:val="00292175"/>
    <w:rsid w:val="002C6707"/>
    <w:rsid w:val="002D1482"/>
    <w:rsid w:val="002D1BB5"/>
    <w:rsid w:val="002E4A27"/>
    <w:rsid w:val="00345395"/>
    <w:rsid w:val="003639D9"/>
    <w:rsid w:val="00381FCC"/>
    <w:rsid w:val="00392318"/>
    <w:rsid w:val="003A5258"/>
    <w:rsid w:val="003A5286"/>
    <w:rsid w:val="003A630F"/>
    <w:rsid w:val="003D2BF6"/>
    <w:rsid w:val="003F6940"/>
    <w:rsid w:val="00411586"/>
    <w:rsid w:val="004150BF"/>
    <w:rsid w:val="00432ED7"/>
    <w:rsid w:val="00444832"/>
    <w:rsid w:val="004A31FB"/>
    <w:rsid w:val="004A5BD4"/>
    <w:rsid w:val="004B3A8F"/>
    <w:rsid w:val="004D090D"/>
    <w:rsid w:val="004D336F"/>
    <w:rsid w:val="004E0552"/>
    <w:rsid w:val="004F4D09"/>
    <w:rsid w:val="00506DE2"/>
    <w:rsid w:val="005471C3"/>
    <w:rsid w:val="00551548"/>
    <w:rsid w:val="005540EA"/>
    <w:rsid w:val="00573FE3"/>
    <w:rsid w:val="00591E31"/>
    <w:rsid w:val="005C07E1"/>
    <w:rsid w:val="005C50D2"/>
    <w:rsid w:val="005D284D"/>
    <w:rsid w:val="005F2C5A"/>
    <w:rsid w:val="006853F8"/>
    <w:rsid w:val="00696523"/>
    <w:rsid w:val="006A0F1B"/>
    <w:rsid w:val="006B1427"/>
    <w:rsid w:val="006C0723"/>
    <w:rsid w:val="006E1543"/>
    <w:rsid w:val="006E22D2"/>
    <w:rsid w:val="00711263"/>
    <w:rsid w:val="0071372E"/>
    <w:rsid w:val="007203D1"/>
    <w:rsid w:val="00737FC9"/>
    <w:rsid w:val="00744854"/>
    <w:rsid w:val="0076289C"/>
    <w:rsid w:val="00767F1D"/>
    <w:rsid w:val="007730BF"/>
    <w:rsid w:val="00776ED4"/>
    <w:rsid w:val="00787998"/>
    <w:rsid w:val="007B5E9F"/>
    <w:rsid w:val="007D66FC"/>
    <w:rsid w:val="007E1DA5"/>
    <w:rsid w:val="007E3BF7"/>
    <w:rsid w:val="007F7917"/>
    <w:rsid w:val="007F7B9C"/>
    <w:rsid w:val="00814592"/>
    <w:rsid w:val="00827633"/>
    <w:rsid w:val="00832C5F"/>
    <w:rsid w:val="00852D55"/>
    <w:rsid w:val="00865D04"/>
    <w:rsid w:val="00867339"/>
    <w:rsid w:val="00883E7E"/>
    <w:rsid w:val="008943C6"/>
    <w:rsid w:val="008A3D94"/>
    <w:rsid w:val="008B0C87"/>
    <w:rsid w:val="008B455C"/>
    <w:rsid w:val="008C585D"/>
    <w:rsid w:val="008E1734"/>
    <w:rsid w:val="008E62B4"/>
    <w:rsid w:val="009308CA"/>
    <w:rsid w:val="009456EC"/>
    <w:rsid w:val="00960585"/>
    <w:rsid w:val="00991924"/>
    <w:rsid w:val="009B6FB9"/>
    <w:rsid w:val="009C20C7"/>
    <w:rsid w:val="009E0D4A"/>
    <w:rsid w:val="009E2555"/>
    <w:rsid w:val="009E563A"/>
    <w:rsid w:val="00A262DE"/>
    <w:rsid w:val="00A36352"/>
    <w:rsid w:val="00A50BCB"/>
    <w:rsid w:val="00A96C26"/>
    <w:rsid w:val="00AC0009"/>
    <w:rsid w:val="00AC5FCF"/>
    <w:rsid w:val="00AC661E"/>
    <w:rsid w:val="00AC74E5"/>
    <w:rsid w:val="00AE0F9C"/>
    <w:rsid w:val="00AF2BAB"/>
    <w:rsid w:val="00AF7815"/>
    <w:rsid w:val="00B024E0"/>
    <w:rsid w:val="00B22ACB"/>
    <w:rsid w:val="00B50BCB"/>
    <w:rsid w:val="00B50C23"/>
    <w:rsid w:val="00B61FC0"/>
    <w:rsid w:val="00B80926"/>
    <w:rsid w:val="00BA2AB1"/>
    <w:rsid w:val="00BD589F"/>
    <w:rsid w:val="00BE3465"/>
    <w:rsid w:val="00C02E29"/>
    <w:rsid w:val="00C14013"/>
    <w:rsid w:val="00C215EB"/>
    <w:rsid w:val="00C2504F"/>
    <w:rsid w:val="00C6008A"/>
    <w:rsid w:val="00C71B29"/>
    <w:rsid w:val="00C757DD"/>
    <w:rsid w:val="00C87F23"/>
    <w:rsid w:val="00CA44D9"/>
    <w:rsid w:val="00CE3C2F"/>
    <w:rsid w:val="00D21EC3"/>
    <w:rsid w:val="00D243BC"/>
    <w:rsid w:val="00D4286C"/>
    <w:rsid w:val="00D441EC"/>
    <w:rsid w:val="00D45E6E"/>
    <w:rsid w:val="00D47B40"/>
    <w:rsid w:val="00D50AE5"/>
    <w:rsid w:val="00D57DF8"/>
    <w:rsid w:val="00D85F4D"/>
    <w:rsid w:val="00D90366"/>
    <w:rsid w:val="00D97CC6"/>
    <w:rsid w:val="00DB0339"/>
    <w:rsid w:val="00DD74F9"/>
    <w:rsid w:val="00E11CEB"/>
    <w:rsid w:val="00E15E4A"/>
    <w:rsid w:val="00E27CCD"/>
    <w:rsid w:val="00E442C3"/>
    <w:rsid w:val="00E7257F"/>
    <w:rsid w:val="00E74FF8"/>
    <w:rsid w:val="00EA0F56"/>
    <w:rsid w:val="00EB5205"/>
    <w:rsid w:val="00EC6434"/>
    <w:rsid w:val="00ED3F19"/>
    <w:rsid w:val="00ED448A"/>
    <w:rsid w:val="00EF1CF2"/>
    <w:rsid w:val="00F00F6F"/>
    <w:rsid w:val="00F10306"/>
    <w:rsid w:val="00F50CF6"/>
    <w:rsid w:val="00F73F75"/>
    <w:rsid w:val="00F9480F"/>
    <w:rsid w:val="00F9536F"/>
    <w:rsid w:val="00FA244C"/>
    <w:rsid w:val="00FA2671"/>
    <w:rsid w:val="00FC1105"/>
    <w:rsid w:val="00F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BB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5A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A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5A95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A5A9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A5A9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A5A95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A5A9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5A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5A9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A5A95"/>
    <w:rPr>
      <w:rFonts w:ascii="Tahoma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5A9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A5A9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A5A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A5A95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1A5A95"/>
    <w:rPr>
      <w:rFonts w:cs="Times New Roman"/>
      <w:color w:val="000080"/>
      <w:u w:val="single"/>
    </w:rPr>
  </w:style>
  <w:style w:type="character" w:customStyle="1" w:styleId="11">
    <w:name w:val="Заголовок №1_"/>
    <w:link w:val="12"/>
    <w:uiPriority w:val="99"/>
    <w:locked/>
    <w:rsid w:val="001A5A95"/>
    <w:rPr>
      <w:rFonts w:ascii="Arial" w:hAnsi="Arial"/>
      <w:b/>
      <w:sz w:val="21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1A5A95"/>
    <w:rPr>
      <w:rFonts w:ascii="Arial" w:hAnsi="Arial"/>
      <w:b/>
      <w:shd w:val="clear" w:color="auto" w:fill="FFFFFF"/>
    </w:rPr>
  </w:style>
  <w:style w:type="character" w:customStyle="1" w:styleId="23">
    <w:name w:val="Основной текст (2) + Малые прописные"/>
    <w:uiPriority w:val="99"/>
    <w:rsid w:val="001A5A95"/>
    <w:rPr>
      <w:rFonts w:ascii="Arial" w:hAnsi="Arial"/>
      <w:b/>
      <w:smallCaps/>
      <w:sz w:val="20"/>
      <w:u w:val="none"/>
    </w:rPr>
  </w:style>
  <w:style w:type="character" w:customStyle="1" w:styleId="13">
    <w:name w:val="Основной текст Знак1"/>
    <w:link w:val="a4"/>
    <w:uiPriority w:val="99"/>
    <w:locked/>
    <w:rsid w:val="001A5A95"/>
    <w:rPr>
      <w:rFonts w:ascii="Arial" w:hAnsi="Arial"/>
      <w:sz w:val="21"/>
      <w:shd w:val="clear" w:color="auto" w:fill="FFFFFF"/>
    </w:rPr>
  </w:style>
  <w:style w:type="character" w:customStyle="1" w:styleId="a5">
    <w:name w:val="Основной текст + Полужирный"/>
    <w:uiPriority w:val="99"/>
    <w:rsid w:val="001A5A95"/>
    <w:rPr>
      <w:rFonts w:ascii="Arial" w:hAnsi="Arial"/>
      <w:b/>
      <w:sz w:val="21"/>
      <w:u w:val="none"/>
    </w:rPr>
  </w:style>
  <w:style w:type="character" w:customStyle="1" w:styleId="31">
    <w:name w:val="Основной текст (3)_"/>
    <w:link w:val="32"/>
    <w:uiPriority w:val="99"/>
    <w:locked/>
    <w:rsid w:val="001A5A95"/>
    <w:rPr>
      <w:rFonts w:ascii="Arial" w:hAnsi="Arial"/>
      <w:sz w:val="19"/>
      <w:shd w:val="clear" w:color="auto" w:fill="FFFFFF"/>
    </w:rPr>
  </w:style>
  <w:style w:type="character" w:customStyle="1" w:styleId="10pt">
    <w:name w:val="Основной текст + 10 pt"/>
    <w:aliases w:val="Полужирный"/>
    <w:uiPriority w:val="99"/>
    <w:rsid w:val="001A5A95"/>
    <w:rPr>
      <w:rFonts w:ascii="Arial" w:hAnsi="Arial"/>
      <w:b/>
      <w:sz w:val="20"/>
      <w:u w:val="none"/>
    </w:rPr>
  </w:style>
  <w:style w:type="character" w:customStyle="1" w:styleId="24">
    <w:name w:val="Подпись к таблице (2)_"/>
    <w:link w:val="25"/>
    <w:uiPriority w:val="99"/>
    <w:locked/>
    <w:rsid w:val="001A5A95"/>
    <w:rPr>
      <w:rFonts w:ascii="Arial" w:hAnsi="Arial"/>
      <w:b/>
      <w:shd w:val="clear" w:color="auto" w:fill="FFFFFF"/>
    </w:rPr>
  </w:style>
  <w:style w:type="character" w:customStyle="1" w:styleId="26">
    <w:name w:val="Подпись к таблице (2) + Малые прописные"/>
    <w:uiPriority w:val="99"/>
    <w:rsid w:val="001A5A95"/>
    <w:rPr>
      <w:rFonts w:ascii="Arial" w:hAnsi="Arial"/>
      <w:b/>
      <w:smallCaps/>
      <w:sz w:val="20"/>
      <w:u w:val="none"/>
    </w:rPr>
  </w:style>
  <w:style w:type="character" w:customStyle="1" w:styleId="9">
    <w:name w:val="Основной текст + 9"/>
    <w:aliases w:val="5 pt"/>
    <w:uiPriority w:val="99"/>
    <w:rsid w:val="001A5A95"/>
    <w:rPr>
      <w:rFonts w:ascii="Arial" w:hAnsi="Arial"/>
      <w:sz w:val="19"/>
      <w:u w:val="none"/>
    </w:rPr>
  </w:style>
  <w:style w:type="character" w:customStyle="1" w:styleId="10pt3">
    <w:name w:val="Основной текст + 10 pt3"/>
    <w:aliases w:val="Полужирный4"/>
    <w:uiPriority w:val="99"/>
    <w:rsid w:val="001A5A95"/>
    <w:rPr>
      <w:rFonts w:ascii="Arial" w:hAnsi="Arial"/>
      <w:b/>
      <w:sz w:val="20"/>
      <w:u w:val="none"/>
    </w:rPr>
  </w:style>
  <w:style w:type="character" w:customStyle="1" w:styleId="41">
    <w:name w:val="Основной текст (4)_"/>
    <w:link w:val="42"/>
    <w:uiPriority w:val="99"/>
    <w:locked/>
    <w:rsid w:val="001A5A95"/>
    <w:rPr>
      <w:rFonts w:ascii="Arial" w:hAnsi="Arial"/>
      <w:b/>
      <w:i/>
      <w:sz w:val="21"/>
      <w:shd w:val="clear" w:color="auto" w:fill="FFFFFF"/>
    </w:rPr>
  </w:style>
  <w:style w:type="character" w:customStyle="1" w:styleId="a6">
    <w:name w:val="Колонтитул_"/>
    <w:link w:val="14"/>
    <w:uiPriority w:val="99"/>
    <w:locked/>
    <w:rsid w:val="001A5A95"/>
    <w:rPr>
      <w:rFonts w:ascii="Times New Roman" w:hAnsi="Times New Roman"/>
      <w:b/>
      <w:shd w:val="clear" w:color="auto" w:fill="FFFFFF"/>
    </w:rPr>
  </w:style>
  <w:style w:type="character" w:customStyle="1" w:styleId="a7">
    <w:name w:val="Колонтитул"/>
    <w:uiPriority w:val="99"/>
    <w:rsid w:val="001A5A95"/>
    <w:rPr>
      <w:rFonts w:ascii="Times New Roman" w:hAnsi="Times New Roman"/>
      <w:b/>
      <w:noProof/>
      <w:sz w:val="20"/>
      <w:u w:val="none"/>
    </w:rPr>
  </w:style>
  <w:style w:type="character" w:customStyle="1" w:styleId="a8">
    <w:name w:val="Основной текст + Курсив"/>
    <w:uiPriority w:val="99"/>
    <w:rsid w:val="001A5A95"/>
    <w:rPr>
      <w:rFonts w:ascii="Arial" w:hAnsi="Arial"/>
      <w:i/>
      <w:sz w:val="21"/>
      <w:u w:val="none"/>
    </w:rPr>
  </w:style>
  <w:style w:type="character" w:customStyle="1" w:styleId="4pt">
    <w:name w:val="Основной текст + 4 pt"/>
    <w:uiPriority w:val="99"/>
    <w:rsid w:val="001A5A95"/>
    <w:rPr>
      <w:rFonts w:ascii="Arial" w:hAnsi="Arial"/>
      <w:sz w:val="8"/>
      <w:u w:val="none"/>
    </w:rPr>
  </w:style>
  <w:style w:type="character" w:customStyle="1" w:styleId="51">
    <w:name w:val="Основной текст (5)_"/>
    <w:link w:val="52"/>
    <w:uiPriority w:val="99"/>
    <w:locked/>
    <w:rsid w:val="001A5A95"/>
    <w:rPr>
      <w:rFonts w:ascii="Arial" w:hAnsi="Arial"/>
      <w:b/>
      <w:i/>
      <w:sz w:val="19"/>
      <w:shd w:val="clear" w:color="auto" w:fill="FFFFFF"/>
    </w:rPr>
  </w:style>
  <w:style w:type="character" w:customStyle="1" w:styleId="27">
    <w:name w:val="Заголовок №2_"/>
    <w:link w:val="28"/>
    <w:uiPriority w:val="99"/>
    <w:locked/>
    <w:rsid w:val="001A5A95"/>
    <w:rPr>
      <w:rFonts w:ascii="Arial" w:hAnsi="Arial"/>
      <w:b/>
      <w:shd w:val="clear" w:color="auto" w:fill="FFFFFF"/>
    </w:rPr>
  </w:style>
  <w:style w:type="character" w:customStyle="1" w:styleId="29">
    <w:name w:val="Заголовок №2 + Малые прописные"/>
    <w:uiPriority w:val="99"/>
    <w:rsid w:val="001A5A95"/>
    <w:rPr>
      <w:rFonts w:ascii="Arial" w:hAnsi="Arial"/>
      <w:b/>
      <w:smallCaps/>
      <w:sz w:val="20"/>
      <w:u w:val="none"/>
    </w:rPr>
  </w:style>
  <w:style w:type="character" w:customStyle="1" w:styleId="43">
    <w:name w:val="Основной текст (4) + Не полужирный"/>
    <w:aliases w:val="Не курсив"/>
    <w:basedOn w:val="41"/>
    <w:uiPriority w:val="99"/>
    <w:rsid w:val="001A5A9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1A5A95"/>
    <w:rPr>
      <w:rFonts w:ascii="Arial" w:hAnsi="Arial"/>
      <w:b/>
      <w:sz w:val="18"/>
      <w:shd w:val="clear" w:color="auto" w:fill="FFFFFF"/>
    </w:rPr>
  </w:style>
  <w:style w:type="character" w:customStyle="1" w:styleId="63">
    <w:name w:val="Основной текст (6) + Малые прописные"/>
    <w:uiPriority w:val="99"/>
    <w:rsid w:val="001A5A95"/>
    <w:rPr>
      <w:rFonts w:ascii="Arial" w:hAnsi="Arial"/>
      <w:b/>
      <w:smallCaps/>
      <w:sz w:val="18"/>
      <w:u w:val="none"/>
    </w:rPr>
  </w:style>
  <w:style w:type="character" w:customStyle="1" w:styleId="33">
    <w:name w:val="Основной текст + Полужирный3"/>
    <w:aliases w:val="Курсив"/>
    <w:uiPriority w:val="99"/>
    <w:rsid w:val="001A5A95"/>
    <w:rPr>
      <w:rFonts w:ascii="Arial" w:hAnsi="Arial"/>
      <w:b/>
      <w:i/>
      <w:sz w:val="21"/>
      <w:u w:val="none"/>
    </w:rPr>
  </w:style>
  <w:style w:type="character" w:customStyle="1" w:styleId="71">
    <w:name w:val="Основной текст (7)_"/>
    <w:link w:val="72"/>
    <w:uiPriority w:val="99"/>
    <w:locked/>
    <w:rsid w:val="001A5A95"/>
    <w:rPr>
      <w:rFonts w:ascii="Arial" w:hAnsi="Arial"/>
      <w:i/>
      <w:sz w:val="21"/>
      <w:shd w:val="clear" w:color="auto" w:fill="FFFFFF"/>
    </w:rPr>
  </w:style>
  <w:style w:type="character" w:customStyle="1" w:styleId="73">
    <w:name w:val="Основной текст (7) + Не курсив"/>
    <w:basedOn w:val="71"/>
    <w:uiPriority w:val="99"/>
    <w:rsid w:val="001A5A95"/>
    <w:rPr>
      <w:rFonts w:ascii="Arial" w:hAnsi="Arial" w:cs="Arial"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3"/>
    <w:uiPriority w:val="99"/>
    <w:rsid w:val="001A5A95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Arial" w:hAnsi="Arial"/>
      <w:sz w:val="21"/>
      <w:szCs w:val="21"/>
      <w:lang w:eastAsia="ko-KR"/>
    </w:rPr>
  </w:style>
  <w:style w:type="character" w:customStyle="1" w:styleId="BodyTextChar1">
    <w:name w:val="Body Text Char1"/>
    <w:basedOn w:val="a0"/>
    <w:uiPriority w:val="99"/>
    <w:semiHidden/>
    <w:rsid w:val="00E307CA"/>
    <w:rPr>
      <w:lang w:eastAsia="en-US"/>
    </w:rPr>
  </w:style>
  <w:style w:type="character" w:customStyle="1" w:styleId="a9">
    <w:name w:val="Основной текст Знак"/>
    <w:basedOn w:val="a0"/>
    <w:uiPriority w:val="99"/>
    <w:locked/>
    <w:rsid w:val="001A5A95"/>
    <w:rPr>
      <w:rFonts w:cs="Times New Roman"/>
    </w:rPr>
  </w:style>
  <w:style w:type="character" w:customStyle="1" w:styleId="8">
    <w:name w:val="Основной текст (8)_"/>
    <w:link w:val="80"/>
    <w:uiPriority w:val="99"/>
    <w:locked/>
    <w:rsid w:val="001A5A95"/>
    <w:rPr>
      <w:rFonts w:ascii="Arial" w:hAnsi="Arial"/>
      <w:b/>
      <w:sz w:val="21"/>
      <w:shd w:val="clear" w:color="auto" w:fill="FFFFFF"/>
    </w:rPr>
  </w:style>
  <w:style w:type="character" w:customStyle="1" w:styleId="TrebuchetMS">
    <w:name w:val="Колонтитул + Trebuchet MS"/>
    <w:aliases w:val="8,5 pt10,Не полужирный,Курсив5"/>
    <w:uiPriority w:val="99"/>
    <w:rsid w:val="001A5A95"/>
    <w:rPr>
      <w:rFonts w:ascii="Trebuchet MS" w:hAnsi="Trebuchet MS"/>
      <w:b/>
      <w:i/>
      <w:noProof/>
      <w:sz w:val="17"/>
      <w:u w:val="none"/>
    </w:rPr>
  </w:style>
  <w:style w:type="character" w:customStyle="1" w:styleId="4pt1">
    <w:name w:val="Основной текст + 4 pt1"/>
    <w:uiPriority w:val="99"/>
    <w:rsid w:val="001A5A95"/>
    <w:rPr>
      <w:rFonts w:ascii="Arial" w:hAnsi="Arial"/>
      <w:noProof/>
      <w:sz w:val="8"/>
      <w:u w:val="none"/>
    </w:rPr>
  </w:style>
  <w:style w:type="character" w:customStyle="1" w:styleId="34">
    <w:name w:val="Подпись к таблице (3)_"/>
    <w:link w:val="35"/>
    <w:uiPriority w:val="99"/>
    <w:locked/>
    <w:rsid w:val="001A5A95"/>
    <w:rPr>
      <w:rFonts w:ascii="Arial" w:hAnsi="Arial"/>
      <w:i/>
      <w:shd w:val="clear" w:color="auto" w:fill="FFFFFF"/>
    </w:rPr>
  </w:style>
  <w:style w:type="character" w:customStyle="1" w:styleId="36">
    <w:name w:val="Подпись к таблице (3) + Полужирный"/>
    <w:aliases w:val="Не курсив1"/>
    <w:uiPriority w:val="99"/>
    <w:rsid w:val="001A5A95"/>
    <w:rPr>
      <w:rFonts w:ascii="Arial" w:hAnsi="Arial"/>
      <w:b/>
      <w:i/>
      <w:sz w:val="20"/>
      <w:u w:val="none"/>
    </w:rPr>
  </w:style>
  <w:style w:type="character" w:customStyle="1" w:styleId="Arial">
    <w:name w:val="Колонтитул + Arial"/>
    <w:aliases w:val="11 pt,Не полужирный3"/>
    <w:uiPriority w:val="99"/>
    <w:rsid w:val="001A5A95"/>
    <w:rPr>
      <w:rFonts w:ascii="Arial" w:hAnsi="Arial"/>
      <w:b/>
      <w:noProof/>
      <w:sz w:val="22"/>
      <w:u w:val="none"/>
    </w:rPr>
  </w:style>
  <w:style w:type="character" w:customStyle="1" w:styleId="210">
    <w:name w:val="Подпись к таблице (2) + 10"/>
    <w:aliases w:val="5 pt9"/>
    <w:uiPriority w:val="99"/>
    <w:rsid w:val="001A5A95"/>
    <w:rPr>
      <w:rFonts w:ascii="Arial" w:hAnsi="Arial"/>
      <w:b/>
      <w:sz w:val="21"/>
      <w:u w:val="none"/>
    </w:rPr>
  </w:style>
  <w:style w:type="character" w:customStyle="1" w:styleId="2a">
    <w:name w:val="Основной текст + Полужирный2"/>
    <w:uiPriority w:val="99"/>
    <w:rsid w:val="001A5A95"/>
    <w:rPr>
      <w:rFonts w:ascii="Arial" w:hAnsi="Arial"/>
      <w:b/>
      <w:sz w:val="21"/>
      <w:u w:val="none"/>
    </w:rPr>
  </w:style>
  <w:style w:type="character" w:customStyle="1" w:styleId="93">
    <w:name w:val="Основной текст + 93"/>
    <w:aliases w:val="5 pt8,Полужирный3,Курсив4"/>
    <w:uiPriority w:val="99"/>
    <w:rsid w:val="001A5A95"/>
    <w:rPr>
      <w:rFonts w:ascii="Arial" w:hAnsi="Arial"/>
      <w:b/>
      <w:i/>
      <w:sz w:val="19"/>
      <w:u w:val="none"/>
    </w:rPr>
  </w:style>
  <w:style w:type="character" w:customStyle="1" w:styleId="44">
    <w:name w:val="Подпись к таблице (4)_"/>
    <w:link w:val="45"/>
    <w:uiPriority w:val="99"/>
    <w:locked/>
    <w:rsid w:val="001A5A95"/>
    <w:rPr>
      <w:rFonts w:ascii="Arial" w:hAnsi="Arial"/>
      <w:b/>
      <w:sz w:val="19"/>
      <w:shd w:val="clear" w:color="auto" w:fill="FFFFFF"/>
    </w:rPr>
  </w:style>
  <w:style w:type="character" w:customStyle="1" w:styleId="46">
    <w:name w:val="Подпись к таблице (4) + Малые прописные"/>
    <w:uiPriority w:val="99"/>
    <w:rsid w:val="001A5A95"/>
    <w:rPr>
      <w:rFonts w:ascii="Arial" w:hAnsi="Arial"/>
      <w:b/>
      <w:smallCaps/>
      <w:sz w:val="19"/>
      <w:u w:val="none"/>
    </w:rPr>
  </w:style>
  <w:style w:type="character" w:customStyle="1" w:styleId="92">
    <w:name w:val="Основной текст + 92"/>
    <w:aliases w:val="5 pt7"/>
    <w:uiPriority w:val="99"/>
    <w:rsid w:val="001A5A95"/>
    <w:rPr>
      <w:rFonts w:ascii="Arial" w:hAnsi="Arial"/>
      <w:sz w:val="19"/>
      <w:u w:val="none"/>
    </w:rPr>
  </w:style>
  <w:style w:type="character" w:customStyle="1" w:styleId="Arial2">
    <w:name w:val="Колонтитул + Arial2"/>
    <w:aliases w:val="4 pt,Не полужирный2"/>
    <w:uiPriority w:val="99"/>
    <w:rsid w:val="001A5A95"/>
    <w:rPr>
      <w:rFonts w:ascii="Arial" w:hAnsi="Arial"/>
      <w:b/>
      <w:noProof/>
      <w:sz w:val="8"/>
      <w:u w:val="none"/>
    </w:rPr>
  </w:style>
  <w:style w:type="character" w:customStyle="1" w:styleId="91">
    <w:name w:val="Основной текст + 91"/>
    <w:aliases w:val="5 pt6,Полужирный2,Курсив3"/>
    <w:uiPriority w:val="99"/>
    <w:rsid w:val="001A5A95"/>
    <w:rPr>
      <w:rFonts w:ascii="Arial" w:hAnsi="Arial"/>
      <w:b/>
      <w:i/>
      <w:sz w:val="19"/>
      <w:u w:val="none"/>
    </w:rPr>
  </w:style>
  <w:style w:type="character" w:customStyle="1" w:styleId="220">
    <w:name w:val="Заголовок №2 (2)_"/>
    <w:link w:val="221"/>
    <w:uiPriority w:val="99"/>
    <w:locked/>
    <w:rsid w:val="001A5A95"/>
    <w:rPr>
      <w:rFonts w:ascii="Arial" w:hAnsi="Arial"/>
      <w:b/>
      <w:i/>
      <w:sz w:val="21"/>
      <w:shd w:val="clear" w:color="auto" w:fill="FFFFFF"/>
    </w:rPr>
  </w:style>
  <w:style w:type="character" w:customStyle="1" w:styleId="10pt2">
    <w:name w:val="Основной текст + 10 pt2"/>
    <w:aliases w:val="Курсив2"/>
    <w:uiPriority w:val="99"/>
    <w:rsid w:val="001A5A95"/>
    <w:rPr>
      <w:rFonts w:ascii="Arial" w:hAnsi="Arial"/>
      <w:i/>
      <w:sz w:val="20"/>
      <w:u w:val="none"/>
    </w:rPr>
  </w:style>
  <w:style w:type="character" w:customStyle="1" w:styleId="53">
    <w:name w:val="Подпись к таблице (5)_"/>
    <w:link w:val="54"/>
    <w:uiPriority w:val="99"/>
    <w:locked/>
    <w:rsid w:val="001A5A95"/>
    <w:rPr>
      <w:rFonts w:ascii="Arial" w:hAnsi="Arial"/>
      <w:b/>
      <w:sz w:val="18"/>
      <w:shd w:val="clear" w:color="auto" w:fill="FFFFFF"/>
    </w:rPr>
  </w:style>
  <w:style w:type="character" w:customStyle="1" w:styleId="55">
    <w:name w:val="Подпись к таблице (5) + Малые прописные"/>
    <w:uiPriority w:val="99"/>
    <w:rsid w:val="001A5A95"/>
    <w:rPr>
      <w:rFonts w:ascii="Arial" w:hAnsi="Arial"/>
      <w:b/>
      <w:smallCaps/>
      <w:sz w:val="18"/>
      <w:u w:val="none"/>
    </w:rPr>
  </w:style>
  <w:style w:type="character" w:customStyle="1" w:styleId="510">
    <w:name w:val="Подпись к таблице (5) + 10"/>
    <w:aliases w:val="5 pt5"/>
    <w:uiPriority w:val="99"/>
    <w:rsid w:val="001A5A95"/>
    <w:rPr>
      <w:rFonts w:ascii="Arial" w:hAnsi="Arial"/>
      <w:b/>
      <w:sz w:val="21"/>
      <w:u w:val="none"/>
    </w:rPr>
  </w:style>
  <w:style w:type="character" w:customStyle="1" w:styleId="81">
    <w:name w:val="Основной текст (8) + Не полужирный"/>
    <w:basedOn w:val="8"/>
    <w:uiPriority w:val="99"/>
    <w:rsid w:val="001A5A95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5A95"/>
    <w:rPr>
      <w:rFonts w:ascii="Arial" w:hAnsi="Arial"/>
      <w:spacing w:val="30"/>
      <w:sz w:val="21"/>
      <w:u w:val="none"/>
    </w:rPr>
  </w:style>
  <w:style w:type="character" w:customStyle="1" w:styleId="2100">
    <w:name w:val="Заголовок №2 + 10"/>
    <w:aliases w:val="5 pt4,Не полужирный1"/>
    <w:uiPriority w:val="99"/>
    <w:rsid w:val="001A5A95"/>
    <w:rPr>
      <w:rFonts w:ascii="Arial" w:hAnsi="Arial"/>
      <w:b/>
      <w:sz w:val="21"/>
      <w:u w:val="none"/>
    </w:rPr>
  </w:style>
  <w:style w:type="character" w:customStyle="1" w:styleId="230">
    <w:name w:val="Заголовок №2 (3)_"/>
    <w:link w:val="231"/>
    <w:uiPriority w:val="99"/>
    <w:locked/>
    <w:rsid w:val="001A5A95"/>
    <w:rPr>
      <w:rFonts w:ascii="Arial" w:hAnsi="Arial"/>
      <w:sz w:val="21"/>
      <w:shd w:val="clear" w:color="auto" w:fill="FFFFFF"/>
    </w:rPr>
  </w:style>
  <w:style w:type="character" w:customStyle="1" w:styleId="Arial1">
    <w:name w:val="Колонтитул + Arial1"/>
    <w:aliases w:val="9,5 pt3,Малые прописные"/>
    <w:uiPriority w:val="99"/>
    <w:rsid w:val="001A5A95"/>
    <w:rPr>
      <w:rFonts w:ascii="Arial" w:hAnsi="Arial"/>
      <w:b/>
      <w:smallCaps/>
      <w:sz w:val="19"/>
      <w:u w:val="none"/>
    </w:rPr>
  </w:style>
  <w:style w:type="character" w:customStyle="1" w:styleId="aa">
    <w:name w:val="Подпись к таблице_"/>
    <w:link w:val="ab"/>
    <w:uiPriority w:val="99"/>
    <w:locked/>
    <w:rsid w:val="001A5A95"/>
    <w:rPr>
      <w:rFonts w:ascii="Arial" w:hAnsi="Arial"/>
      <w:b/>
      <w:sz w:val="21"/>
      <w:shd w:val="clear" w:color="auto" w:fill="FFFFFF"/>
    </w:rPr>
  </w:style>
  <w:style w:type="character" w:customStyle="1" w:styleId="15">
    <w:name w:val="Основной текст + Полужирный1"/>
    <w:aliases w:val="Курсив1"/>
    <w:uiPriority w:val="99"/>
    <w:rsid w:val="001A5A95"/>
    <w:rPr>
      <w:rFonts w:ascii="Arial" w:hAnsi="Arial"/>
      <w:b/>
      <w:i/>
      <w:sz w:val="21"/>
      <w:u w:val="none"/>
    </w:rPr>
  </w:style>
  <w:style w:type="character" w:customStyle="1" w:styleId="90">
    <w:name w:val="Основной текст (9)_"/>
    <w:link w:val="910"/>
    <w:uiPriority w:val="99"/>
    <w:locked/>
    <w:rsid w:val="001A5A95"/>
    <w:rPr>
      <w:rFonts w:ascii="Arial" w:hAnsi="Arial"/>
      <w:sz w:val="17"/>
      <w:shd w:val="clear" w:color="auto" w:fill="FFFFFF"/>
    </w:rPr>
  </w:style>
  <w:style w:type="character" w:customStyle="1" w:styleId="94">
    <w:name w:val="Основной текст (9)"/>
    <w:uiPriority w:val="99"/>
    <w:rsid w:val="001A5A95"/>
    <w:rPr>
      <w:rFonts w:ascii="Arial" w:hAnsi="Arial"/>
      <w:noProof/>
      <w:sz w:val="17"/>
      <w:u w:val="none"/>
    </w:rPr>
  </w:style>
  <w:style w:type="character" w:customStyle="1" w:styleId="82">
    <w:name w:val="Основной текст + 8"/>
    <w:aliases w:val="5 pt2"/>
    <w:uiPriority w:val="99"/>
    <w:rsid w:val="001A5A95"/>
    <w:rPr>
      <w:rFonts w:ascii="Arial" w:hAnsi="Arial"/>
      <w:sz w:val="17"/>
      <w:u w:val="none"/>
    </w:rPr>
  </w:style>
  <w:style w:type="character" w:customStyle="1" w:styleId="2101">
    <w:name w:val="Основной текст (2) + 10"/>
    <w:aliases w:val="5 pt1"/>
    <w:uiPriority w:val="99"/>
    <w:rsid w:val="001A5A95"/>
    <w:rPr>
      <w:rFonts w:ascii="Arial" w:hAnsi="Arial"/>
      <w:b/>
      <w:sz w:val="21"/>
      <w:u w:val="none"/>
    </w:rPr>
  </w:style>
  <w:style w:type="character" w:customStyle="1" w:styleId="240">
    <w:name w:val="Заголовок №2 (4)_"/>
    <w:link w:val="241"/>
    <w:uiPriority w:val="99"/>
    <w:locked/>
    <w:rsid w:val="001A5A95"/>
    <w:rPr>
      <w:rFonts w:ascii="Arial" w:hAnsi="Arial"/>
      <w:b/>
      <w:sz w:val="21"/>
      <w:shd w:val="clear" w:color="auto" w:fill="FFFFFF"/>
    </w:rPr>
  </w:style>
  <w:style w:type="character" w:customStyle="1" w:styleId="610">
    <w:name w:val="Основной текст (6) + Малые прописные1"/>
    <w:uiPriority w:val="99"/>
    <w:rsid w:val="001A5A95"/>
    <w:rPr>
      <w:rFonts w:ascii="Arial" w:hAnsi="Arial"/>
      <w:b/>
      <w:smallCaps/>
      <w:sz w:val="18"/>
      <w:u w:val="none"/>
    </w:rPr>
  </w:style>
  <w:style w:type="character" w:customStyle="1" w:styleId="10pt1">
    <w:name w:val="Основной текст + 10 pt1"/>
    <w:aliases w:val="Полужирный1"/>
    <w:uiPriority w:val="99"/>
    <w:rsid w:val="001A5A95"/>
    <w:rPr>
      <w:rFonts w:ascii="Arial" w:hAnsi="Arial"/>
      <w:b/>
      <w:sz w:val="20"/>
      <w:u w:val="none"/>
    </w:rPr>
  </w:style>
  <w:style w:type="paragraph" w:customStyle="1" w:styleId="12">
    <w:name w:val="Заголовок №1"/>
    <w:basedOn w:val="a"/>
    <w:link w:val="11"/>
    <w:uiPriority w:val="99"/>
    <w:rsid w:val="001A5A95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Arial" w:hAnsi="Arial"/>
      <w:b/>
      <w:bCs/>
      <w:sz w:val="21"/>
      <w:szCs w:val="21"/>
      <w:lang w:eastAsia="ko-KR"/>
    </w:rPr>
  </w:style>
  <w:style w:type="paragraph" w:customStyle="1" w:styleId="22">
    <w:name w:val="Основной текст (2)"/>
    <w:basedOn w:val="a"/>
    <w:link w:val="21"/>
    <w:uiPriority w:val="99"/>
    <w:rsid w:val="001A5A95"/>
    <w:pPr>
      <w:widowControl w:val="0"/>
      <w:shd w:val="clear" w:color="auto" w:fill="FFFFFF"/>
      <w:spacing w:before="300" w:after="300" w:line="240" w:lineRule="atLeast"/>
      <w:jc w:val="center"/>
    </w:pPr>
    <w:rPr>
      <w:rFonts w:ascii="Arial" w:hAnsi="Arial"/>
      <w:b/>
      <w:bCs/>
      <w:sz w:val="20"/>
      <w:szCs w:val="20"/>
      <w:lang w:eastAsia="ko-KR"/>
    </w:rPr>
  </w:style>
  <w:style w:type="paragraph" w:customStyle="1" w:styleId="32">
    <w:name w:val="Основной текст (3)"/>
    <w:basedOn w:val="a"/>
    <w:link w:val="31"/>
    <w:uiPriority w:val="99"/>
    <w:rsid w:val="001A5A95"/>
    <w:pPr>
      <w:widowControl w:val="0"/>
      <w:shd w:val="clear" w:color="auto" w:fill="FFFFFF"/>
      <w:spacing w:after="0" w:line="250" w:lineRule="exact"/>
      <w:ind w:firstLine="520"/>
      <w:jc w:val="both"/>
    </w:pPr>
    <w:rPr>
      <w:rFonts w:ascii="Arial" w:hAnsi="Arial"/>
      <w:sz w:val="19"/>
      <w:szCs w:val="19"/>
      <w:lang w:eastAsia="ko-KR"/>
    </w:rPr>
  </w:style>
  <w:style w:type="paragraph" w:customStyle="1" w:styleId="25">
    <w:name w:val="Подпись к таблице (2)"/>
    <w:basedOn w:val="a"/>
    <w:link w:val="24"/>
    <w:uiPriority w:val="99"/>
    <w:rsid w:val="001A5A95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z w:val="20"/>
      <w:szCs w:val="20"/>
      <w:lang w:eastAsia="ko-KR"/>
    </w:rPr>
  </w:style>
  <w:style w:type="paragraph" w:customStyle="1" w:styleId="42">
    <w:name w:val="Основной текст (4)"/>
    <w:basedOn w:val="a"/>
    <w:link w:val="41"/>
    <w:uiPriority w:val="99"/>
    <w:rsid w:val="001A5A95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ascii="Arial" w:hAnsi="Arial"/>
      <w:b/>
      <w:bCs/>
      <w:i/>
      <w:iCs/>
      <w:sz w:val="21"/>
      <w:szCs w:val="21"/>
      <w:lang w:eastAsia="ko-KR"/>
    </w:rPr>
  </w:style>
  <w:style w:type="paragraph" w:customStyle="1" w:styleId="14">
    <w:name w:val="Колонтитул1"/>
    <w:basedOn w:val="a"/>
    <w:link w:val="a6"/>
    <w:uiPriority w:val="99"/>
    <w:rsid w:val="001A5A9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  <w:lang w:eastAsia="ko-KR"/>
    </w:rPr>
  </w:style>
  <w:style w:type="paragraph" w:customStyle="1" w:styleId="52">
    <w:name w:val="Основной текст (5)"/>
    <w:basedOn w:val="a"/>
    <w:link w:val="51"/>
    <w:uiPriority w:val="99"/>
    <w:rsid w:val="001A5A95"/>
    <w:pPr>
      <w:widowControl w:val="0"/>
      <w:shd w:val="clear" w:color="auto" w:fill="FFFFFF"/>
      <w:spacing w:before="180" w:after="60" w:line="240" w:lineRule="atLeast"/>
      <w:ind w:firstLine="540"/>
      <w:jc w:val="both"/>
    </w:pPr>
    <w:rPr>
      <w:rFonts w:ascii="Arial" w:hAnsi="Arial"/>
      <w:b/>
      <w:bCs/>
      <w:i/>
      <w:iCs/>
      <w:sz w:val="19"/>
      <w:szCs w:val="19"/>
      <w:lang w:eastAsia="ko-KR"/>
    </w:rPr>
  </w:style>
  <w:style w:type="paragraph" w:customStyle="1" w:styleId="28">
    <w:name w:val="Заголовок №2"/>
    <w:basedOn w:val="a"/>
    <w:link w:val="27"/>
    <w:uiPriority w:val="99"/>
    <w:rsid w:val="001A5A95"/>
    <w:pPr>
      <w:widowControl w:val="0"/>
      <w:shd w:val="clear" w:color="auto" w:fill="FFFFFF"/>
      <w:spacing w:before="480" w:after="120" w:line="240" w:lineRule="atLeast"/>
      <w:jc w:val="center"/>
      <w:outlineLvl w:val="1"/>
    </w:pPr>
    <w:rPr>
      <w:rFonts w:ascii="Arial" w:hAnsi="Arial"/>
      <w:b/>
      <w:bCs/>
      <w:sz w:val="20"/>
      <w:szCs w:val="20"/>
      <w:lang w:eastAsia="ko-KR"/>
    </w:rPr>
  </w:style>
  <w:style w:type="paragraph" w:customStyle="1" w:styleId="62">
    <w:name w:val="Основной текст (6)"/>
    <w:basedOn w:val="a"/>
    <w:link w:val="61"/>
    <w:uiPriority w:val="99"/>
    <w:rsid w:val="001A5A95"/>
    <w:pPr>
      <w:widowControl w:val="0"/>
      <w:shd w:val="clear" w:color="auto" w:fill="FFFFFF"/>
      <w:spacing w:before="60" w:after="300" w:line="240" w:lineRule="atLeast"/>
      <w:jc w:val="center"/>
    </w:pPr>
    <w:rPr>
      <w:rFonts w:ascii="Arial" w:hAnsi="Arial"/>
      <w:b/>
      <w:bCs/>
      <w:sz w:val="18"/>
      <w:szCs w:val="18"/>
      <w:lang w:eastAsia="ko-KR"/>
    </w:rPr>
  </w:style>
  <w:style w:type="paragraph" w:customStyle="1" w:styleId="72">
    <w:name w:val="Основной текст (7)"/>
    <w:basedOn w:val="a"/>
    <w:link w:val="71"/>
    <w:uiPriority w:val="99"/>
    <w:rsid w:val="001A5A95"/>
    <w:pPr>
      <w:widowControl w:val="0"/>
      <w:shd w:val="clear" w:color="auto" w:fill="FFFFFF"/>
      <w:spacing w:before="240" w:after="0" w:line="254" w:lineRule="exact"/>
      <w:ind w:firstLine="520"/>
      <w:jc w:val="both"/>
    </w:pPr>
    <w:rPr>
      <w:rFonts w:ascii="Arial" w:hAnsi="Arial"/>
      <w:i/>
      <w:iCs/>
      <w:sz w:val="21"/>
      <w:szCs w:val="21"/>
      <w:lang w:eastAsia="ko-KR"/>
    </w:rPr>
  </w:style>
  <w:style w:type="paragraph" w:customStyle="1" w:styleId="80">
    <w:name w:val="Основной текст (8)"/>
    <w:basedOn w:val="a"/>
    <w:link w:val="8"/>
    <w:uiPriority w:val="99"/>
    <w:rsid w:val="001A5A95"/>
    <w:pPr>
      <w:widowControl w:val="0"/>
      <w:shd w:val="clear" w:color="auto" w:fill="FFFFFF"/>
      <w:spacing w:after="180" w:line="240" w:lineRule="atLeast"/>
      <w:jc w:val="center"/>
    </w:pPr>
    <w:rPr>
      <w:rFonts w:ascii="Arial" w:hAnsi="Arial"/>
      <w:b/>
      <w:bCs/>
      <w:sz w:val="21"/>
      <w:szCs w:val="21"/>
      <w:lang w:eastAsia="ko-KR"/>
    </w:rPr>
  </w:style>
  <w:style w:type="paragraph" w:customStyle="1" w:styleId="35">
    <w:name w:val="Подпись к таблице (3)"/>
    <w:basedOn w:val="a"/>
    <w:link w:val="34"/>
    <w:uiPriority w:val="99"/>
    <w:rsid w:val="001A5A95"/>
    <w:pPr>
      <w:widowControl w:val="0"/>
      <w:shd w:val="clear" w:color="auto" w:fill="FFFFFF"/>
      <w:spacing w:after="0" w:line="240" w:lineRule="atLeast"/>
    </w:pPr>
    <w:rPr>
      <w:rFonts w:ascii="Arial" w:hAnsi="Arial"/>
      <w:i/>
      <w:iCs/>
      <w:sz w:val="20"/>
      <w:szCs w:val="20"/>
      <w:lang w:eastAsia="ko-KR"/>
    </w:rPr>
  </w:style>
  <w:style w:type="paragraph" w:customStyle="1" w:styleId="45">
    <w:name w:val="Подпись к таблице (4)"/>
    <w:basedOn w:val="a"/>
    <w:link w:val="44"/>
    <w:uiPriority w:val="99"/>
    <w:rsid w:val="001A5A95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  <w:lang w:eastAsia="ko-KR"/>
    </w:rPr>
  </w:style>
  <w:style w:type="paragraph" w:customStyle="1" w:styleId="221">
    <w:name w:val="Заголовок №2 (2)"/>
    <w:basedOn w:val="a"/>
    <w:link w:val="220"/>
    <w:uiPriority w:val="99"/>
    <w:rsid w:val="001A5A95"/>
    <w:pPr>
      <w:widowControl w:val="0"/>
      <w:shd w:val="clear" w:color="auto" w:fill="FFFFFF"/>
      <w:spacing w:before="240" w:after="0" w:line="259" w:lineRule="exact"/>
      <w:ind w:firstLine="540"/>
      <w:jc w:val="both"/>
      <w:outlineLvl w:val="1"/>
    </w:pPr>
    <w:rPr>
      <w:rFonts w:ascii="Arial" w:hAnsi="Arial"/>
      <w:b/>
      <w:bCs/>
      <w:i/>
      <w:iCs/>
      <w:sz w:val="21"/>
      <w:szCs w:val="21"/>
      <w:lang w:eastAsia="ko-KR"/>
    </w:rPr>
  </w:style>
  <w:style w:type="paragraph" w:customStyle="1" w:styleId="54">
    <w:name w:val="Подпись к таблице (5)"/>
    <w:basedOn w:val="a"/>
    <w:link w:val="53"/>
    <w:uiPriority w:val="99"/>
    <w:rsid w:val="001A5A95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z w:val="18"/>
      <w:szCs w:val="18"/>
      <w:lang w:eastAsia="ko-KR"/>
    </w:rPr>
  </w:style>
  <w:style w:type="paragraph" w:customStyle="1" w:styleId="231">
    <w:name w:val="Заголовок №2 (3)"/>
    <w:basedOn w:val="a"/>
    <w:link w:val="230"/>
    <w:uiPriority w:val="99"/>
    <w:rsid w:val="001A5A95"/>
    <w:pPr>
      <w:widowControl w:val="0"/>
      <w:shd w:val="clear" w:color="auto" w:fill="FFFFFF"/>
      <w:spacing w:before="240" w:after="60" w:line="240" w:lineRule="atLeast"/>
      <w:ind w:firstLine="560"/>
      <w:jc w:val="both"/>
      <w:outlineLvl w:val="1"/>
    </w:pPr>
    <w:rPr>
      <w:rFonts w:ascii="Arial" w:hAnsi="Arial"/>
      <w:sz w:val="21"/>
      <w:szCs w:val="21"/>
      <w:lang w:eastAsia="ko-KR"/>
    </w:rPr>
  </w:style>
  <w:style w:type="paragraph" w:customStyle="1" w:styleId="ab">
    <w:name w:val="Подпись к таблице"/>
    <w:basedOn w:val="a"/>
    <w:link w:val="aa"/>
    <w:uiPriority w:val="99"/>
    <w:rsid w:val="001A5A95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z w:val="21"/>
      <w:szCs w:val="21"/>
      <w:lang w:eastAsia="ko-KR"/>
    </w:rPr>
  </w:style>
  <w:style w:type="paragraph" w:customStyle="1" w:styleId="910">
    <w:name w:val="Основной текст (9)1"/>
    <w:basedOn w:val="a"/>
    <w:link w:val="90"/>
    <w:uiPriority w:val="99"/>
    <w:rsid w:val="001A5A95"/>
    <w:pPr>
      <w:widowControl w:val="0"/>
      <w:shd w:val="clear" w:color="auto" w:fill="FFFFFF"/>
      <w:spacing w:before="360" w:after="0" w:line="206" w:lineRule="exact"/>
      <w:jc w:val="both"/>
    </w:pPr>
    <w:rPr>
      <w:rFonts w:ascii="Arial" w:hAnsi="Arial"/>
      <w:sz w:val="17"/>
      <w:szCs w:val="17"/>
      <w:lang w:eastAsia="ko-KR"/>
    </w:rPr>
  </w:style>
  <w:style w:type="paragraph" w:customStyle="1" w:styleId="241">
    <w:name w:val="Заголовок №2 (4)"/>
    <w:basedOn w:val="a"/>
    <w:link w:val="240"/>
    <w:uiPriority w:val="99"/>
    <w:rsid w:val="001A5A95"/>
    <w:pPr>
      <w:widowControl w:val="0"/>
      <w:shd w:val="clear" w:color="auto" w:fill="FFFFFF"/>
      <w:spacing w:before="240" w:after="0" w:line="250" w:lineRule="exact"/>
      <w:jc w:val="center"/>
      <w:outlineLvl w:val="1"/>
    </w:pPr>
    <w:rPr>
      <w:rFonts w:ascii="Arial" w:hAnsi="Arial"/>
      <w:b/>
      <w:bCs/>
      <w:sz w:val="21"/>
      <w:szCs w:val="21"/>
      <w:lang w:eastAsia="ko-KR"/>
    </w:rPr>
  </w:style>
  <w:style w:type="table" w:styleId="ac">
    <w:name w:val="Table Grid"/>
    <w:basedOn w:val="a1"/>
    <w:uiPriority w:val="99"/>
    <w:rsid w:val="001A5A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1A5A9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A5A9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1A5A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1A5A9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1A5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1A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1A5A95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rsid w:val="001A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1A5A95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uiPriority w:val="99"/>
    <w:semiHidden/>
    <w:rsid w:val="001A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1A5A95"/>
    <w:rPr>
      <w:rFonts w:ascii="Tahoma" w:eastAsia="Times New Roman" w:hAnsi="Tahoma" w:cs="Tahoma"/>
      <w:sz w:val="16"/>
      <w:szCs w:val="16"/>
    </w:rPr>
  </w:style>
  <w:style w:type="paragraph" w:styleId="af8">
    <w:name w:val="Title"/>
    <w:basedOn w:val="a"/>
    <w:next w:val="a"/>
    <w:link w:val="af9"/>
    <w:uiPriority w:val="99"/>
    <w:qFormat/>
    <w:rsid w:val="001A5A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uiPriority w:val="99"/>
    <w:locked/>
    <w:rsid w:val="001A5A95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Схема документа Знак"/>
    <w:link w:val="afb"/>
    <w:uiPriority w:val="99"/>
    <w:semiHidden/>
    <w:locked/>
    <w:rsid w:val="001A5A95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1A5A95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eastAsia="ko-KR"/>
    </w:rPr>
  </w:style>
  <w:style w:type="character" w:customStyle="1" w:styleId="DocumentMapChar1">
    <w:name w:val="Document Map Char1"/>
    <w:basedOn w:val="a0"/>
    <w:uiPriority w:val="99"/>
    <w:semiHidden/>
    <w:rsid w:val="00E307CA"/>
    <w:rPr>
      <w:rFonts w:ascii="Times New Roman" w:hAnsi="Times New Roman"/>
      <w:sz w:val="0"/>
      <w:szCs w:val="0"/>
      <w:lang w:eastAsia="en-US"/>
    </w:rPr>
  </w:style>
  <w:style w:type="character" w:customStyle="1" w:styleId="16">
    <w:name w:val="Схема документа Знак1"/>
    <w:basedOn w:val="a0"/>
    <w:uiPriority w:val="99"/>
    <w:semiHidden/>
    <w:locked/>
    <w:rsid w:val="001A5A95"/>
    <w:rPr>
      <w:rFonts w:ascii="Tahoma" w:hAnsi="Tahoma" w:cs="Tahoma"/>
      <w:sz w:val="16"/>
      <w:szCs w:val="16"/>
    </w:rPr>
  </w:style>
  <w:style w:type="character" w:styleId="afc">
    <w:name w:val="Strong"/>
    <w:basedOn w:val="a0"/>
    <w:uiPriority w:val="99"/>
    <w:qFormat/>
    <w:rsid w:val="001A5A95"/>
    <w:rPr>
      <w:rFonts w:cs="Times New Roman"/>
      <w:b/>
    </w:rPr>
  </w:style>
  <w:style w:type="paragraph" w:styleId="afd">
    <w:name w:val="List Paragraph"/>
    <w:basedOn w:val="a"/>
    <w:qFormat/>
    <w:rsid w:val="001A5A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b">
    <w:name w:val="Body Text Indent 2"/>
    <w:basedOn w:val="a"/>
    <w:link w:val="2c"/>
    <w:uiPriority w:val="99"/>
    <w:rsid w:val="001A5A95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locked/>
    <w:rsid w:val="001A5A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7">
    <w:name w:val="Знак Знак4"/>
    <w:uiPriority w:val="99"/>
    <w:rsid w:val="001A5A95"/>
    <w:rPr>
      <w:rFonts w:ascii="Times New Roman" w:hAnsi="Times New Roman"/>
    </w:rPr>
  </w:style>
  <w:style w:type="paragraph" w:styleId="afe">
    <w:name w:val="No Spacing"/>
    <w:uiPriority w:val="99"/>
    <w:qFormat/>
    <w:rsid w:val="001A5A95"/>
    <w:rPr>
      <w:lang w:eastAsia="en-US"/>
    </w:rPr>
  </w:style>
  <w:style w:type="character" w:styleId="aff">
    <w:name w:val="page number"/>
    <w:basedOn w:val="a0"/>
    <w:uiPriority w:val="99"/>
    <w:rsid w:val="001A5A95"/>
    <w:rPr>
      <w:rFonts w:cs="Times New Roman"/>
    </w:rPr>
  </w:style>
  <w:style w:type="paragraph" w:customStyle="1" w:styleId="Default">
    <w:name w:val="Default"/>
    <w:uiPriority w:val="99"/>
    <w:rsid w:val="001A5A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0">
    <w:name w:val="Знак"/>
    <w:basedOn w:val="a"/>
    <w:uiPriority w:val="99"/>
    <w:rsid w:val="001A5A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uiPriority w:val="99"/>
    <w:rsid w:val="001A5A95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A5A95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1A5A95"/>
    <w:rPr>
      <w:rFonts w:ascii="Franklin Gothic Medium" w:hAnsi="Franklin Gothic Medium"/>
      <w:b/>
      <w:sz w:val="20"/>
    </w:rPr>
  </w:style>
  <w:style w:type="character" w:customStyle="1" w:styleId="FontStyle16">
    <w:name w:val="Font Style16"/>
    <w:uiPriority w:val="99"/>
    <w:rsid w:val="001A5A95"/>
    <w:rPr>
      <w:rFonts w:ascii="Franklin Gothic Medium" w:hAnsi="Franklin Gothic Medium"/>
      <w:i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A5A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1A5A95"/>
  </w:style>
  <w:style w:type="character" w:styleId="aff1">
    <w:name w:val="Emphasis"/>
    <w:basedOn w:val="a0"/>
    <w:uiPriority w:val="99"/>
    <w:qFormat/>
    <w:rsid w:val="001A5A95"/>
    <w:rPr>
      <w:rFonts w:cs="Times New Roman"/>
      <w:i/>
    </w:rPr>
  </w:style>
  <w:style w:type="paragraph" w:styleId="2d">
    <w:name w:val="Body Text 2"/>
    <w:basedOn w:val="a"/>
    <w:link w:val="2e"/>
    <w:uiPriority w:val="99"/>
    <w:rsid w:val="001A5A9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">
    <w:name w:val="Основной текст 2 Знак"/>
    <w:basedOn w:val="a0"/>
    <w:link w:val="2d"/>
    <w:uiPriority w:val="99"/>
    <w:locked/>
    <w:rsid w:val="001A5A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A5A95"/>
    <w:rPr>
      <w:rFonts w:cs="Times New Roman"/>
    </w:rPr>
  </w:style>
  <w:style w:type="character" w:customStyle="1" w:styleId="c2">
    <w:name w:val="c2"/>
    <w:basedOn w:val="a0"/>
    <w:uiPriority w:val="99"/>
    <w:rsid w:val="001A5A95"/>
    <w:rPr>
      <w:rFonts w:cs="Times New Roman"/>
    </w:rPr>
  </w:style>
  <w:style w:type="character" w:customStyle="1" w:styleId="c42">
    <w:name w:val="c42"/>
    <w:basedOn w:val="a0"/>
    <w:uiPriority w:val="99"/>
    <w:rsid w:val="001A5A95"/>
    <w:rPr>
      <w:rFonts w:cs="Times New Roman"/>
    </w:rPr>
  </w:style>
  <w:style w:type="paragraph" w:customStyle="1" w:styleId="c36">
    <w:name w:val="c36"/>
    <w:basedOn w:val="a"/>
    <w:uiPriority w:val="99"/>
    <w:rsid w:val="001A5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A5A95"/>
    <w:rPr>
      <w:rFonts w:cs="Times New Roman"/>
    </w:rPr>
  </w:style>
  <w:style w:type="character" w:customStyle="1" w:styleId="c8">
    <w:name w:val="c8"/>
    <w:basedOn w:val="a0"/>
    <w:uiPriority w:val="99"/>
    <w:rsid w:val="001A5A95"/>
    <w:rPr>
      <w:rFonts w:cs="Times New Roman"/>
    </w:rPr>
  </w:style>
  <w:style w:type="paragraph" w:customStyle="1" w:styleId="c20">
    <w:name w:val="c20"/>
    <w:basedOn w:val="a"/>
    <w:uiPriority w:val="99"/>
    <w:rsid w:val="001A5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1A5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rsid w:val="001A5A9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locked/>
    <w:rsid w:val="001A5A9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uiPriority w:val="99"/>
    <w:rsid w:val="001A5A95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1A5A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1A5A95"/>
    <w:rPr>
      <w:rFonts w:ascii="Arial" w:hAnsi="Arial" w:cs="Arial"/>
      <w:vanish/>
      <w:color w:val="000000"/>
      <w:sz w:val="16"/>
      <w:szCs w:val="16"/>
      <w:lang w:eastAsia="ru-RU"/>
    </w:rPr>
  </w:style>
  <w:style w:type="character" w:styleId="aff2">
    <w:name w:val="footnote reference"/>
    <w:basedOn w:val="a0"/>
    <w:uiPriority w:val="99"/>
    <w:semiHidden/>
    <w:rsid w:val="001A5A95"/>
    <w:rPr>
      <w:rFonts w:cs="Times New Roman"/>
      <w:vertAlign w:val="superscript"/>
    </w:rPr>
  </w:style>
  <w:style w:type="paragraph" w:customStyle="1" w:styleId="Style87">
    <w:name w:val="Style87"/>
    <w:basedOn w:val="a"/>
    <w:uiPriority w:val="99"/>
    <w:rsid w:val="001A5A9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uiPriority w:val="99"/>
    <w:rsid w:val="001A5A95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1A5A95"/>
    <w:rPr>
      <w:rFonts w:ascii="Times New Roman" w:hAnsi="Times New Roman"/>
      <w:i/>
      <w:sz w:val="18"/>
    </w:rPr>
  </w:style>
  <w:style w:type="character" w:customStyle="1" w:styleId="FontStyle143">
    <w:name w:val="Font Style143"/>
    <w:uiPriority w:val="99"/>
    <w:rsid w:val="001A5A95"/>
    <w:rPr>
      <w:rFonts w:ascii="Times New Roman" w:hAnsi="Times New Roman"/>
      <w:b/>
      <w:sz w:val="18"/>
    </w:rPr>
  </w:style>
  <w:style w:type="paragraph" w:customStyle="1" w:styleId="Style6">
    <w:name w:val="Style6"/>
    <w:basedOn w:val="a"/>
    <w:uiPriority w:val="99"/>
    <w:rsid w:val="001A5A9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uiPriority w:val="99"/>
    <w:rsid w:val="001A5A95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1A5A95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uiPriority w:val="99"/>
    <w:rsid w:val="001A5A9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1">
    <w:name w:val="Font Style31"/>
    <w:uiPriority w:val="99"/>
    <w:rsid w:val="001A5A95"/>
    <w:rPr>
      <w:rFonts w:ascii="Times New Roman" w:hAnsi="Times New Roman"/>
      <w:i/>
      <w:sz w:val="20"/>
    </w:rPr>
  </w:style>
  <w:style w:type="paragraph" w:customStyle="1" w:styleId="Style7">
    <w:name w:val="Style7"/>
    <w:basedOn w:val="a"/>
    <w:uiPriority w:val="99"/>
    <w:rsid w:val="001A5A9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A5A9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2422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</vt:lpstr>
    </vt:vector>
  </TitlesOfParts>
  <Company>Microsoft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</dc:title>
  <dc:creator>Завуч</dc:creator>
  <cp:lastModifiedBy>user</cp:lastModifiedBy>
  <cp:revision>14</cp:revision>
  <dcterms:created xsi:type="dcterms:W3CDTF">2017-10-08T12:55:00Z</dcterms:created>
  <dcterms:modified xsi:type="dcterms:W3CDTF">2017-10-08T13:17:00Z</dcterms:modified>
</cp:coreProperties>
</file>